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04C3A" w:rsidR="00C21678" w:rsidRDefault="00E81B09" w14:paraId="08A4DE22" w14:textId="45508A06">
      <w:pPr>
        <w:rPr>
          <w:b/>
          <w:sz w:val="32"/>
          <w:szCs w:val="32"/>
          <w:lang w:val="cy-GB"/>
        </w:rPr>
      </w:pPr>
      <w:bookmarkStart w:name="_GoBack" w:id="0"/>
      <w:bookmarkEnd w:id="0"/>
      <w:r w:rsidRPr="00304C3A">
        <w:rPr>
          <w:rFonts w:ascii="Calibri" w:hAnsi="Calibri" w:eastAsia="Calibri" w:cs="Times New Roman"/>
          <w:b/>
          <w:bCs/>
          <w:sz w:val="32"/>
          <w:szCs w:val="32"/>
          <w:lang w:val="cy-GB"/>
        </w:rPr>
        <w:t>Canllawiau ar gyfer Ailagor Canolfannau Cymunedol Gwirfoddol a Reolir</w:t>
      </w:r>
      <w:r w:rsidRPr="00304C3A">
        <w:rPr>
          <w:rFonts w:ascii="Calibri" w:hAnsi="Calibri" w:eastAsia="Calibri" w:cs="Times New Roman"/>
          <w:sz w:val="32"/>
          <w:szCs w:val="32"/>
          <w:lang w:val="cy-GB"/>
        </w:rPr>
        <w:t xml:space="preserve"> </w:t>
      </w:r>
    </w:p>
    <w:p w:rsidRPr="00304C3A" w:rsidR="008A72B5" w:rsidP="00C21678" w:rsidRDefault="00E81B09" w14:paraId="3B99543D" w14:textId="5D1B3910">
      <w:pPr>
        <w:rPr>
          <w:rFonts w:ascii="Arial" w:hAnsi="Arial" w:cs="Arial"/>
          <w:sz w:val="24"/>
          <w:szCs w:val="24"/>
          <w:lang w:val="cy-GB"/>
        </w:rPr>
      </w:pPr>
      <w:r w:rsidRPr="00304C3A">
        <w:rPr>
          <w:rFonts w:ascii="Arial" w:hAnsi="Arial" w:eastAsia="Arial" w:cs="Arial"/>
          <w:sz w:val="24"/>
          <w:szCs w:val="24"/>
          <w:lang w:val="cy-GB"/>
        </w:rPr>
        <w:t>Mae Cyngor Dinas Casnewydd wedi darparu'r wybodaeth yn y papur briffio hwn, er mwyn rhoi gwybod i Fwrdd / Pwyllgor y canolfannau Gwirfoddol a Reolir am eich cyfrifoldebau dros reoli a monitro'r holl archebion ar gyfer eich canolfan.</w:t>
      </w:r>
    </w:p>
    <w:p w:rsidRPr="00304C3A" w:rsidR="008A72B5" w:rsidP="00C21678" w:rsidRDefault="008A72B5" w14:paraId="2CAA044F" w14:textId="77777777">
      <w:pPr>
        <w:rPr>
          <w:rFonts w:ascii="Arial" w:hAnsi="Arial" w:cs="Arial"/>
          <w:sz w:val="24"/>
          <w:szCs w:val="24"/>
          <w:lang w:val="cy-GB"/>
        </w:rPr>
      </w:pPr>
    </w:p>
    <w:p w:rsidRPr="00304C3A" w:rsidR="004E513E" w:rsidP="00C21678" w:rsidRDefault="00E81B09" w14:paraId="37EA8084" w14:textId="29CDBAFB">
      <w:pPr>
        <w:rPr>
          <w:rFonts w:ascii="Arial" w:hAnsi="Arial" w:cs="Arial"/>
          <w:sz w:val="24"/>
          <w:szCs w:val="24"/>
          <w:lang w:val="cy-GB"/>
        </w:rPr>
      </w:pPr>
      <w:r w:rsidRPr="00304C3A">
        <w:rPr>
          <w:rFonts w:ascii="Arial" w:hAnsi="Arial" w:eastAsia="Arial" w:cs="Arial"/>
          <w:sz w:val="24"/>
          <w:szCs w:val="24"/>
          <w:lang w:val="cy-GB"/>
        </w:rPr>
        <w:t xml:space="preserve">Mae risgiau iechyd y cyhoedd a achosir gan Covid-19 yn real iawn o hyd ac mae canllawiau gan Lywodraeth Cymru ar gyfyngiadau yn cael eu hadolygu a'u diweddaru'n barhaus.   Mae canolfannau cymunedol, neuaddau pentref, a chyfleusterau cymunedol aml-ddefnydd eraill yn cefnogi ystod eang o weithgareddau a grwpiau lleol.   Fodd bynnag, mae eu natur gymunedol hefyd yn eu gwneud yn lleoedd sy'n agored i ledaeniad y coronafeirws (Covid-19). </w:t>
      </w:r>
    </w:p>
    <w:p w:rsidRPr="00304C3A" w:rsidR="00C21678" w:rsidP="00C21678" w:rsidRDefault="00E81B09" w14:paraId="3A510A57" w14:textId="35F6109A">
      <w:pPr>
        <w:rPr>
          <w:rFonts w:ascii="Arial" w:hAnsi="Arial" w:cs="Arial"/>
          <w:sz w:val="24"/>
          <w:szCs w:val="24"/>
          <w:lang w:val="cy-GB"/>
        </w:rPr>
      </w:pPr>
      <w:r w:rsidRPr="00304C3A">
        <w:rPr>
          <w:rFonts w:ascii="Arial" w:hAnsi="Arial" w:eastAsia="Arial" w:cs="Arial"/>
          <w:sz w:val="24"/>
          <w:szCs w:val="24"/>
          <w:lang w:val="cy-GB"/>
        </w:rPr>
        <w:t>Nid yw'r bygythiad gan y coronafeirws wedi diflannu a dim ond drwy i bob un ohonom weithredu'n gyfrifol y gallwn gadw ein trigolion a'n cymunedau'n ddiogel.  Yn dilyn y cyfnodau cloi diweddar, erbyn hyn caniateir i ganolfannau cymunedol agor.  Fodd bynnag, mae’r penderfyniad ynghylch agor pob canolfan unigol yn benderfyniad i bob canolfan yn unigol ac mae’n bwysig cofio neges Llywodraeth Cymru “nid yw’r ffaith y gallwch agor yn golygu y dylech chi”.</w:t>
      </w:r>
    </w:p>
    <w:p w:rsidRPr="00304C3A" w:rsidR="00AA0363" w:rsidP="00C21678" w:rsidRDefault="00E81B09" w14:paraId="520682E5" w14:textId="7CE65035">
      <w:pPr>
        <w:rPr>
          <w:rFonts w:ascii="Arial" w:hAnsi="Arial" w:cs="Arial"/>
          <w:sz w:val="24"/>
          <w:szCs w:val="24"/>
          <w:lang w:val="cy-GB"/>
        </w:rPr>
      </w:pPr>
      <w:r w:rsidRPr="00304C3A">
        <w:rPr>
          <w:rFonts w:ascii="Arial" w:hAnsi="Arial" w:eastAsia="Arial" w:cs="Arial"/>
          <w:sz w:val="24"/>
          <w:szCs w:val="24"/>
          <w:lang w:val="cy-GB"/>
        </w:rPr>
        <w:t xml:space="preserve">Mae'n bwysig nad yw'r penderfyniad i ailagor yn ddiogel yn cael ei ruthro, a bod eich pwyllgor / bwrdd rheoli yn gwbl ymwybodol o'r cyfrifoldebau a'r rhwymedigaethau a osodir arnoch chi fel pwyllgor / bwrdd, ac o bosibl yn unigol fel aelodau pwyllgor / bwrdd.   Nid oes gan Gyngor Dinas Casnewydd unrhyw ran yn y broses hon.   Bydd angen gweithdrefnau gwaith newydd a newidiadau i weithredu eich canolfannau'n ddiogel a dylech sicrhau eich bod yn gwbl </w:t>
      </w:r>
      <w:r w:rsidRPr="00304C3A">
        <w:rPr>
          <w:rFonts w:ascii="Arial" w:hAnsi="Arial" w:eastAsia="Arial" w:cs="Arial"/>
          <w:sz w:val="24"/>
          <w:szCs w:val="24"/>
          <w:lang w:val="cy-GB"/>
        </w:rPr>
        <w:lastRenderedPageBreak/>
        <w:t>ymwybodol o'r cyfrifoldebau a roddir ar y Pwyllgor neu’r Bwrdd Rheoli os byddwch yn penderfynu ailagor eich canolfan at ddefnydd cyffredinol.</w:t>
      </w:r>
    </w:p>
    <w:p w:rsidRPr="00304C3A" w:rsidR="006A7FED" w:rsidP="00C21678" w:rsidRDefault="00E81B09" w14:paraId="5ED87C7B" w14:textId="595F5586">
      <w:pPr>
        <w:rPr>
          <w:rFonts w:ascii="Arial" w:hAnsi="Arial" w:cs="Arial"/>
          <w:sz w:val="24"/>
          <w:szCs w:val="24"/>
          <w:lang w:val="cy-GB"/>
        </w:rPr>
      </w:pPr>
      <w:r w:rsidRPr="00304C3A">
        <w:rPr>
          <w:rFonts w:ascii="Arial" w:hAnsi="Arial" w:eastAsia="Arial" w:cs="Arial"/>
          <w:sz w:val="24"/>
          <w:szCs w:val="24"/>
          <w:lang w:val="cy-GB"/>
        </w:rPr>
        <w:t>Mae nifer o ganolfannau eisoes wedi penderfynu aros ar gau oherwydd pryderon ynghylch eu gallu i reoli'r risgiau o drosglwyddo neu beidio â chael digon o aelodau staff neu wirfoddolwyr i lanhau'n ychwanegol ac ati er mwyn agor yn ddiogel.   Mae eraill yn poeni am y rhwymedigaethau sy'n gysylltiedig ag agor eu canolfannau ac er bod hyn yn fater i'ch aelodau, mae'n bwysig bod y Cyngor yn tynnu eich sylw at hyn.   Ceir dolen i'r rheoliadau cyfredol isod:</w:t>
      </w:r>
    </w:p>
    <w:p w:rsidR="00B444EF" w:rsidP="00B444EF" w:rsidRDefault="006A054A" w14:paraId="567CD04B" w14:textId="77777777">
      <w:pPr>
        <w:tabs>
          <w:tab w:val="left" w:pos="6240"/>
        </w:tabs>
        <w:rPr>
          <w:rFonts w:ascii="Arial" w:hAnsi="Arial" w:cs="Arial"/>
          <w:sz w:val="24"/>
          <w:szCs w:val="24"/>
        </w:rPr>
      </w:pPr>
      <w:hyperlink w:history="1" r:id="rId7">
        <w:r w:rsidRPr="009569D8" w:rsidR="00B444EF">
          <w:rPr>
            <w:rStyle w:val="Hyperlink"/>
            <w:rFonts w:ascii="Arial" w:hAnsi="Arial" w:cs="Arial"/>
            <w:sz w:val="24"/>
            <w:szCs w:val="24"/>
          </w:rPr>
          <w:t>https://gov.wales/health-protection-coronavirus-restrictions-no-5-wales-regulations-2020-amended</w:t>
        </w:r>
      </w:hyperlink>
    </w:p>
    <w:p w:rsidR="00304C3A" w:rsidP="00304C3A" w:rsidRDefault="00304C3A" w14:paraId="30823ECE" w14:textId="74246013">
      <w:pPr>
        <w:tabs>
          <w:tab w:val="left" w:pos="6240"/>
        </w:tabs>
        <w:rPr>
          <w:rFonts w:ascii="Arial" w:hAnsi="Arial" w:cs="Arial"/>
          <w:sz w:val="24"/>
          <w:szCs w:val="24"/>
        </w:rPr>
      </w:pPr>
    </w:p>
    <w:p w:rsidRPr="00304C3A" w:rsidR="008838E9" w:rsidP="00C22200" w:rsidRDefault="00E81B09" w14:paraId="6D623FEE" w14:textId="5985F7E9">
      <w:pPr>
        <w:tabs>
          <w:tab w:val="left" w:pos="6240"/>
        </w:tabs>
        <w:rPr>
          <w:rFonts w:ascii="Arial" w:hAnsi="Arial" w:cs="Arial"/>
          <w:sz w:val="24"/>
          <w:szCs w:val="24"/>
          <w:lang w:val="cy-GB"/>
        </w:rPr>
      </w:pPr>
      <w:r w:rsidRPr="00304C3A">
        <w:rPr>
          <w:rFonts w:ascii="Arial" w:hAnsi="Arial" w:eastAsia="Arial" w:cs="Arial"/>
          <w:sz w:val="24"/>
          <w:szCs w:val="24"/>
          <w:lang w:val="cy-GB"/>
        </w:rPr>
        <w:t>Bydd y camau y gall Canolfannau Cymunedol eu cymryd er mwyn ailagor yn parhau i gael eu rheoli gan y Rheoliadau hyn, a byddant yn dibynnu ar y Lefel Rhybudd yng Nghymru ar unrhyw adeg benodol. Cyfrifoldeb y Pwyllgor neu Fwrdd Rheoli’r Ganolfan Gymunedol yw sicrhau eu bod yn parhau i fod yn ymwybodol o'r lefelau rhybudd a geir yn Atodlen 1 – 4 o'r Rheoliadau hyn ac yn gweithredu'r Ganolfan Gymunedol yn unol â Lefel Rhybudd gyfredol Cymru.</w:t>
      </w:r>
    </w:p>
    <w:p w:rsidRPr="00304C3A" w:rsidR="00B808D5" w:rsidP="00B808D5" w:rsidRDefault="00E81B09" w14:paraId="6D3B8438" w14:textId="77777777">
      <w:pPr>
        <w:rPr>
          <w:rFonts w:ascii="Arial" w:hAnsi="Arial" w:cs="Arial"/>
          <w:b/>
          <w:sz w:val="24"/>
          <w:szCs w:val="24"/>
          <w:lang w:val="cy-GB"/>
        </w:rPr>
      </w:pPr>
      <w:r w:rsidRPr="00304C3A">
        <w:rPr>
          <w:rFonts w:ascii="Arial" w:hAnsi="Arial" w:eastAsia="Arial" w:cs="Arial"/>
          <w:b/>
          <w:bCs/>
          <w:sz w:val="24"/>
          <w:szCs w:val="24"/>
          <w:lang w:val="cy-GB"/>
        </w:rPr>
        <w:t xml:space="preserve">Materion penodol y bydd angen eich sylw a'ch ystyriaeth ohonynt:  </w:t>
      </w:r>
    </w:p>
    <w:p w:rsidRPr="00304C3A" w:rsidR="00B808D5" w:rsidP="00FC0D79" w:rsidRDefault="00E81B09" w14:paraId="1F4C54CD" w14:textId="77777777">
      <w:pPr>
        <w:pStyle w:val="ListParagraph"/>
        <w:numPr>
          <w:ilvl w:val="0"/>
          <w:numId w:val="1"/>
        </w:numPr>
        <w:rPr>
          <w:rFonts w:ascii="Arial" w:hAnsi="Arial" w:eastAsia="Arial" w:cs="Arial"/>
          <w:color w:val="0563C1"/>
          <w:sz w:val="24"/>
          <w:szCs w:val="24"/>
          <w:lang w:val="cy-GB"/>
        </w:rPr>
      </w:pPr>
      <w:r w:rsidRPr="00304C3A">
        <w:rPr>
          <w:rFonts w:ascii="Arial" w:hAnsi="Arial" w:eastAsia="Arial" w:cs="Arial"/>
          <w:b/>
          <w:bCs/>
          <w:sz w:val="24"/>
          <w:szCs w:val="24"/>
          <w:lang w:val="cy-GB"/>
        </w:rPr>
        <w:t>Diogelwch</w:t>
      </w:r>
      <w:r w:rsidRPr="00304C3A">
        <w:rPr>
          <w:rFonts w:ascii="Arial" w:hAnsi="Arial" w:eastAsia="Arial" w:cs="Arial"/>
          <w:sz w:val="24"/>
          <w:szCs w:val="24"/>
          <w:lang w:val="cy-GB"/>
        </w:rPr>
        <w:t xml:space="preserve"> - Dylai diogelwch y rhai sy'n defnyddio eich cyfleuster cymunedol, eich gwirfoddolwyr a'ch staff fod o'r pwys mwyaf.  Dylid ystyried yr holl fesurau amddiffyn sydd ar gael; </w:t>
      </w:r>
      <w:hyperlink w:history="1" r:id="rId8">
        <w:r w:rsidRPr="00304C3A">
          <w:rPr>
            <w:rFonts w:ascii="Arial" w:hAnsi="Arial" w:eastAsia="Arial" w:cs="Arial"/>
            <w:color w:val="0563C1"/>
            <w:sz w:val="24"/>
            <w:szCs w:val="24"/>
            <w:u w:val="single"/>
            <w:lang w:val="cy-GB"/>
          </w:rPr>
          <w:t>https://wcva.cymru/wp-content/uploads/2020/11/Canllawiau-ar-gyfer-ailagor-Canolfannau-Cymunedol-yng-Nghymru.pdf</w:t>
        </w:r>
      </w:hyperlink>
    </w:p>
    <w:p w:rsidRPr="00304C3A" w:rsidR="00363369" w:rsidP="00363369" w:rsidRDefault="00363369" w14:paraId="4E5E0B12" w14:textId="77777777">
      <w:pPr>
        <w:pStyle w:val="ListParagraph"/>
        <w:rPr>
          <w:rFonts w:ascii="Arial" w:hAnsi="Arial" w:cs="Arial"/>
          <w:sz w:val="24"/>
          <w:szCs w:val="24"/>
          <w:lang w:val="cy-GB"/>
        </w:rPr>
      </w:pPr>
    </w:p>
    <w:p w:rsidRPr="00304C3A" w:rsidR="00363369" w:rsidP="00363369" w:rsidRDefault="00E81B09" w14:paraId="08DBA023" w14:textId="77777777">
      <w:pPr>
        <w:pStyle w:val="ListParagraph"/>
        <w:numPr>
          <w:ilvl w:val="0"/>
          <w:numId w:val="1"/>
        </w:numPr>
        <w:rPr>
          <w:rFonts w:ascii="Arial" w:hAnsi="Arial" w:cs="Arial"/>
          <w:sz w:val="24"/>
          <w:szCs w:val="24"/>
          <w:lang w:val="cy-GB"/>
        </w:rPr>
      </w:pPr>
      <w:r w:rsidRPr="00304C3A">
        <w:rPr>
          <w:rFonts w:ascii="Arial" w:hAnsi="Arial" w:eastAsia="Arial" w:cs="Arial"/>
          <w:b/>
          <w:bCs/>
          <w:sz w:val="24"/>
          <w:szCs w:val="24"/>
          <w:lang w:val="cy-GB"/>
        </w:rPr>
        <w:lastRenderedPageBreak/>
        <w:t>Rheolwyr Safleoedd</w:t>
      </w:r>
      <w:r w:rsidRPr="00304C3A">
        <w:rPr>
          <w:rFonts w:ascii="Arial" w:hAnsi="Arial" w:eastAsia="Arial" w:cs="Arial"/>
          <w:sz w:val="24"/>
          <w:szCs w:val="24"/>
          <w:lang w:val="cy-GB"/>
        </w:rPr>
        <w:t xml:space="preserve"> - A yw'r adeilad wedi'i gynnal a chadw ac a oes gwiriadau statudol wedi'u cwblhau yn ystod y cyfnod cloi?  A yw'r gwiriadau hyn yn parhau i gael eu cwblhau?  Cyfeiriwch at Atodiad A.</w:t>
      </w:r>
    </w:p>
    <w:p w:rsidRPr="00304C3A" w:rsidR="00363369" w:rsidP="00363369" w:rsidRDefault="00363369" w14:paraId="6C9B1616" w14:textId="77777777">
      <w:pPr>
        <w:pStyle w:val="ListParagraph"/>
        <w:rPr>
          <w:rFonts w:ascii="Arial" w:hAnsi="Arial" w:cs="Arial"/>
          <w:b/>
          <w:sz w:val="24"/>
          <w:szCs w:val="24"/>
          <w:lang w:val="cy-GB"/>
        </w:rPr>
      </w:pPr>
    </w:p>
    <w:p w:rsidRPr="00304C3A" w:rsidR="00757236" w:rsidP="00757236" w:rsidRDefault="00E81B09" w14:paraId="14AB2CC0" w14:textId="474D7C83">
      <w:pPr>
        <w:pStyle w:val="ListParagraph"/>
        <w:numPr>
          <w:ilvl w:val="0"/>
          <w:numId w:val="1"/>
        </w:numPr>
        <w:rPr>
          <w:rStyle w:val="Hyperlink"/>
          <w:rFonts w:ascii="Arial" w:hAnsi="Arial" w:eastAsia="Arial" w:cs="Arial"/>
          <w:color w:val="auto"/>
          <w:sz w:val="24"/>
          <w:szCs w:val="24"/>
          <w:u w:val="none"/>
          <w:lang w:val="cy-GB"/>
        </w:rPr>
      </w:pPr>
      <w:r w:rsidRPr="00304C3A">
        <w:rPr>
          <w:rFonts w:ascii="Arial" w:hAnsi="Arial" w:eastAsia="Arial" w:cs="Arial"/>
          <w:b/>
          <w:bCs/>
          <w:sz w:val="24"/>
          <w:szCs w:val="24"/>
          <w:lang w:val="cy-GB"/>
        </w:rPr>
        <w:t>Asesiadau Risg a Gweithdrefnau</w:t>
      </w:r>
      <w:r w:rsidRPr="00304C3A">
        <w:rPr>
          <w:rFonts w:ascii="Arial" w:hAnsi="Arial" w:eastAsia="Arial" w:cs="Arial"/>
          <w:sz w:val="24"/>
          <w:szCs w:val="24"/>
          <w:lang w:val="cy-GB"/>
        </w:rPr>
        <w:t xml:space="preserve"> - Mae adolygu a diweddaru eich asesiad risg a chynlluniau gweithredu’r adeilad yn hanfodol. Bydd angen cofnodi a chadw'r rhain gan y gall fod eu hangen arnynt gan swyddogion cydymffurfio neu eich yswirwyr os bydd hawliadau'n codi'n  ddiweddarach.   Darperir canllawiau ar gyfer cwblhau asesiadau risg drwy ddefnyddio'r ddolen ganlynol: </w:t>
      </w:r>
      <w:hyperlink w:history="1" r:id="rId9">
        <w:r w:rsidRPr="00304C3A">
          <w:rPr>
            <w:rFonts w:ascii="Arial" w:hAnsi="Arial" w:eastAsia="Arial" w:cs="Arial"/>
            <w:color w:val="0563C1"/>
            <w:sz w:val="24"/>
            <w:szCs w:val="24"/>
            <w:u w:val="single"/>
            <w:lang w:val="cy-GB"/>
          </w:rPr>
          <w:t>https://www.hse.gov.uk/simple-health-safety/risk/risk-assessment-template-and-examples.htm</w:t>
        </w:r>
      </w:hyperlink>
      <w:r w:rsidRPr="00304C3A">
        <w:rPr>
          <w:rFonts w:ascii="Arial" w:hAnsi="Arial" w:eastAsia="Arial" w:cs="Arial"/>
          <w:sz w:val="24"/>
          <w:szCs w:val="24"/>
          <w:lang w:val="cy-GB"/>
        </w:rPr>
        <w:t xml:space="preserve"> </w:t>
      </w:r>
    </w:p>
    <w:p w:rsidRPr="00304C3A" w:rsidR="00757236" w:rsidP="00757236" w:rsidRDefault="00E81B09" w14:paraId="05E084D1" w14:textId="77777777">
      <w:pPr>
        <w:ind w:left="720"/>
        <w:rPr>
          <w:rFonts w:ascii="Arial" w:hAnsi="Arial" w:cs="Arial"/>
          <w:sz w:val="24"/>
          <w:szCs w:val="24"/>
          <w:lang w:val="cy-GB"/>
        </w:rPr>
      </w:pPr>
      <w:r w:rsidRPr="00304C3A">
        <w:rPr>
          <w:rFonts w:ascii="Arial" w:hAnsi="Arial" w:eastAsia="Arial" w:cs="Arial"/>
          <w:sz w:val="24"/>
          <w:szCs w:val="24"/>
          <w:lang w:val="cy-GB"/>
        </w:rPr>
        <w:t xml:space="preserve">Ni all y Cyngor ysgrifennu'r asesiadau risg ar eich rhan. </w:t>
      </w:r>
    </w:p>
    <w:p w:rsidRPr="00304C3A" w:rsidR="00363369" w:rsidP="00363369" w:rsidRDefault="00363369" w14:paraId="1153E8D8" w14:textId="77777777">
      <w:pPr>
        <w:pStyle w:val="ListParagraph"/>
        <w:rPr>
          <w:rFonts w:ascii="Arial" w:hAnsi="Arial" w:cs="Arial"/>
          <w:sz w:val="24"/>
          <w:szCs w:val="24"/>
          <w:lang w:val="cy-GB"/>
        </w:rPr>
      </w:pPr>
    </w:p>
    <w:p w:rsidRPr="00304C3A" w:rsidR="00363369" w:rsidP="00363369" w:rsidRDefault="00E81B09" w14:paraId="5B1872AB" w14:textId="77777777">
      <w:pPr>
        <w:pStyle w:val="ListParagraph"/>
        <w:numPr>
          <w:ilvl w:val="0"/>
          <w:numId w:val="1"/>
        </w:numPr>
        <w:rPr>
          <w:rFonts w:ascii="Arial" w:hAnsi="Arial" w:cs="Arial"/>
          <w:sz w:val="24"/>
          <w:szCs w:val="24"/>
          <w:lang w:val="cy-GB"/>
        </w:rPr>
      </w:pPr>
      <w:r w:rsidRPr="00304C3A">
        <w:rPr>
          <w:rFonts w:ascii="Arial" w:hAnsi="Arial" w:eastAsia="Arial" w:cs="Arial"/>
          <w:b/>
          <w:bCs/>
          <w:sz w:val="24"/>
          <w:szCs w:val="24"/>
          <w:lang w:val="cy-GB"/>
        </w:rPr>
        <w:t>Cadw cofnodion</w:t>
      </w:r>
      <w:r w:rsidRPr="00304C3A">
        <w:rPr>
          <w:rFonts w:ascii="Arial" w:hAnsi="Arial" w:eastAsia="Arial" w:cs="Arial"/>
          <w:sz w:val="24"/>
          <w:szCs w:val="24"/>
          <w:lang w:val="cy-GB"/>
        </w:rPr>
        <w:t xml:space="preserve"> - Dylid gwneud unrhyw benderfyniadau allweddol mewn cyfarfod rhithwir o ymddiriedolwr/pwyllgor rheoli/aelodau’r bwrdd perthnasol a chofnodi cofnodion a'u cadw i ddangos tystiolaeth o benderfyniadau a wnaed a pha ffactorau a ystyriwyd pan wnaed y penderfyniad;</w:t>
      </w:r>
    </w:p>
    <w:p w:rsidRPr="00304C3A" w:rsidR="00B808D5" w:rsidP="00B808D5" w:rsidRDefault="00B808D5" w14:paraId="53F3FFE8" w14:textId="77777777">
      <w:pPr>
        <w:pStyle w:val="ListParagraph"/>
        <w:rPr>
          <w:rFonts w:ascii="Arial" w:hAnsi="Arial" w:cs="Arial"/>
          <w:sz w:val="24"/>
          <w:szCs w:val="24"/>
          <w:lang w:val="cy-GB"/>
        </w:rPr>
      </w:pPr>
    </w:p>
    <w:p w:rsidRPr="00304C3A" w:rsidR="00B808D5" w:rsidP="00B83065" w:rsidRDefault="00E81B09" w14:paraId="52AD55CD" w14:textId="77777777">
      <w:pPr>
        <w:pStyle w:val="ListParagraph"/>
        <w:numPr>
          <w:ilvl w:val="0"/>
          <w:numId w:val="1"/>
        </w:numPr>
        <w:rPr>
          <w:rFonts w:ascii="Arial" w:hAnsi="Arial" w:cs="Arial"/>
          <w:sz w:val="24"/>
          <w:szCs w:val="24"/>
          <w:lang w:val="cy-GB"/>
        </w:rPr>
      </w:pPr>
      <w:r w:rsidRPr="00304C3A">
        <w:rPr>
          <w:rFonts w:ascii="Arial" w:hAnsi="Arial" w:eastAsia="Arial" w:cs="Arial"/>
          <w:b/>
          <w:bCs/>
          <w:sz w:val="24"/>
          <w:szCs w:val="24"/>
          <w:lang w:val="cy-GB"/>
        </w:rPr>
        <w:t>Yswiriant</w:t>
      </w:r>
      <w:r w:rsidRPr="00304C3A">
        <w:rPr>
          <w:rFonts w:ascii="Arial" w:hAnsi="Arial" w:eastAsia="Arial" w:cs="Arial"/>
          <w:sz w:val="24"/>
          <w:szCs w:val="24"/>
          <w:lang w:val="cy-GB"/>
        </w:rPr>
        <w:t xml:space="preserve"> - Mae'n debyg bod y Ganolfan yn gweithredu yn unol â holl gyngor y llywodraeth.   Os felly, byddai'r Yswirwyr yn darparu indemniad.  Os bydd hawliad, byddent yn gofyn am gopïau o'r holl asesiad risg a thystiolaeth bod y Canolfannau'n cydymffurfio, er mwyn sicrhau bod trefn lanhau ddigonol ar waith, y cedwir at ymbellhau cymdeithasol a bod gorchuddion wyneb yn cael eu gwisgo lle bo hynny'n berthnasol.  Mae pob Yswiriwr yn disgwyl i'r rhai y maent yn Yswirio gadw at arfer da er mwyn sicrhau bod yr yswiriant yn cael ei gynnal;</w:t>
      </w:r>
    </w:p>
    <w:p w:rsidRPr="00304C3A" w:rsidR="00B808D5" w:rsidP="00B808D5" w:rsidRDefault="00B808D5" w14:paraId="5EC1703D" w14:textId="77777777">
      <w:pPr>
        <w:pStyle w:val="ListParagraph"/>
        <w:rPr>
          <w:rFonts w:ascii="Arial" w:hAnsi="Arial" w:cs="Arial"/>
          <w:sz w:val="24"/>
          <w:szCs w:val="24"/>
          <w:lang w:val="cy-GB"/>
        </w:rPr>
      </w:pPr>
    </w:p>
    <w:p w:rsidRPr="00304C3A" w:rsidR="00E37C9F" w:rsidP="00757236" w:rsidRDefault="00E81B09" w14:paraId="3DFBBB0A" w14:textId="77777777">
      <w:pPr>
        <w:pStyle w:val="ListParagraph"/>
        <w:numPr>
          <w:ilvl w:val="0"/>
          <w:numId w:val="1"/>
        </w:numPr>
        <w:rPr>
          <w:rFonts w:ascii="Arial" w:hAnsi="Arial" w:cs="Arial"/>
          <w:sz w:val="24"/>
          <w:szCs w:val="24"/>
          <w:lang w:val="cy-GB"/>
        </w:rPr>
      </w:pPr>
      <w:r w:rsidRPr="00304C3A">
        <w:rPr>
          <w:rFonts w:ascii="Arial" w:hAnsi="Arial" w:eastAsia="Arial" w:cs="Arial"/>
          <w:b/>
          <w:bCs/>
          <w:sz w:val="24"/>
          <w:szCs w:val="24"/>
          <w:lang w:val="cy-GB"/>
        </w:rPr>
        <w:t>Cadw cofnodion</w:t>
      </w:r>
      <w:r w:rsidRPr="00304C3A">
        <w:rPr>
          <w:rFonts w:ascii="Arial" w:hAnsi="Arial" w:eastAsia="Arial" w:cs="Arial"/>
          <w:sz w:val="24"/>
          <w:szCs w:val="24"/>
          <w:lang w:val="cy-GB"/>
        </w:rPr>
        <w:t xml:space="preserve"> </w:t>
      </w:r>
      <w:r w:rsidRPr="00304C3A">
        <w:rPr>
          <w:rFonts w:ascii="Arial" w:hAnsi="Arial" w:eastAsia="Arial" w:cs="Arial"/>
          <w:b/>
          <w:bCs/>
          <w:sz w:val="24"/>
          <w:szCs w:val="24"/>
          <w:lang w:val="cy-GB"/>
        </w:rPr>
        <w:t>Tracio ac Olrhain</w:t>
      </w:r>
      <w:r w:rsidRPr="00304C3A">
        <w:rPr>
          <w:rFonts w:ascii="Arial" w:hAnsi="Arial" w:eastAsia="Arial" w:cs="Arial"/>
          <w:sz w:val="24"/>
          <w:szCs w:val="24"/>
          <w:lang w:val="cy-GB"/>
        </w:rPr>
        <w:t xml:space="preserve"> - Er mwyn sicrhau darpariaeth effeithiol, byddwch yn gyfrifol am weithredu system tracio ac olrhain gadarn.  Y gofyniad cyfreithiol yw casglu enw a gwybodaeth defnyddiwr gwasanaeth sy'n ddigonol i alluogi cysylltu â'r person.   Bydd angen i hyn gynnwys rhif ffôn a'r dyddiad a'r amser yr oedd y person yn y safle.   </w:t>
      </w:r>
    </w:p>
    <w:p w:rsidRPr="00304C3A" w:rsidR="00363369" w:rsidP="00E37C9F" w:rsidRDefault="00E81B09" w14:paraId="7D43312A" w14:textId="77777777">
      <w:pPr>
        <w:pStyle w:val="ListParagraph"/>
        <w:rPr>
          <w:rFonts w:ascii="Arial" w:hAnsi="Arial" w:cs="Arial"/>
          <w:sz w:val="24"/>
          <w:szCs w:val="24"/>
          <w:lang w:val="cy-GB"/>
        </w:rPr>
      </w:pPr>
      <w:r w:rsidRPr="00304C3A">
        <w:rPr>
          <w:rFonts w:ascii="Arial" w:hAnsi="Arial" w:eastAsia="Arial" w:cs="Arial"/>
          <w:sz w:val="24"/>
          <w:szCs w:val="24"/>
          <w:lang w:val="cy-GB"/>
        </w:rPr>
        <w:t xml:space="preserve">Mae'r Rheoliadau Diogelu Data Cyffredinol (GDPR) yn gosod rhwymedigaeth gyfreithiol ar unrhyw un sy'n gofyn am ddata personol ac sy’n ymdrin â data personol.   Rhaid i'r broses a roddwch ar waith ar gyfer cofnodi a storio'r wybodaeth hon gydymffurfio â'r RhDDC.   Bydd angen i chi sicrhau bod gennych bolisi GDPR cyfredol.   </w:t>
      </w:r>
    </w:p>
    <w:p w:rsidRPr="00304C3A" w:rsidR="00B808D5" w:rsidP="00B808D5" w:rsidRDefault="00B808D5" w14:paraId="15C223DA" w14:textId="77777777">
      <w:pPr>
        <w:pStyle w:val="ListParagraph"/>
        <w:rPr>
          <w:rFonts w:ascii="Arial" w:hAnsi="Arial" w:cs="Arial"/>
          <w:sz w:val="24"/>
          <w:szCs w:val="24"/>
          <w:lang w:val="cy-GB"/>
        </w:rPr>
      </w:pPr>
    </w:p>
    <w:p w:rsidRPr="00304C3A" w:rsidR="00B808D5" w:rsidP="00B808D5" w:rsidRDefault="00E81B09" w14:paraId="53E624F5" w14:textId="77777777">
      <w:pPr>
        <w:pStyle w:val="ListParagraph"/>
        <w:numPr>
          <w:ilvl w:val="0"/>
          <w:numId w:val="1"/>
        </w:numPr>
        <w:rPr>
          <w:rFonts w:ascii="Arial" w:hAnsi="Arial" w:cs="Arial"/>
          <w:sz w:val="24"/>
          <w:szCs w:val="24"/>
          <w:lang w:val="cy-GB"/>
        </w:rPr>
      </w:pPr>
      <w:r w:rsidRPr="00304C3A">
        <w:rPr>
          <w:rFonts w:ascii="Arial" w:hAnsi="Arial" w:eastAsia="Arial" w:cs="Arial"/>
          <w:b/>
          <w:bCs/>
          <w:sz w:val="24"/>
          <w:szCs w:val="24"/>
          <w:lang w:val="cy-GB"/>
        </w:rPr>
        <w:t>Gwrthrychau elusennol</w:t>
      </w:r>
      <w:r w:rsidRPr="00304C3A">
        <w:rPr>
          <w:rFonts w:ascii="Arial" w:hAnsi="Arial" w:eastAsia="Arial" w:cs="Arial"/>
          <w:sz w:val="24"/>
          <w:szCs w:val="24"/>
          <w:lang w:val="cy-GB"/>
        </w:rPr>
        <w:t xml:space="preserve"> - Os ydych yn newid yr hyn rydych yn ei gyflawni'n sylweddol, bydd angen i chi wirio a ydych yn dal i weithredu o fewn eich gwrthrychau elusennol neu a oes angen i chi wneud trefniadau arbennig i'ch galluogi i wneud hynny. </w:t>
      </w:r>
    </w:p>
    <w:p w:rsidRPr="00304C3A" w:rsidR="00B808D5" w:rsidP="00B808D5" w:rsidRDefault="00B808D5" w14:paraId="3F249EC6" w14:textId="77777777">
      <w:pPr>
        <w:pStyle w:val="ListParagraph"/>
        <w:rPr>
          <w:rFonts w:ascii="Arial" w:hAnsi="Arial" w:cs="Arial"/>
          <w:sz w:val="24"/>
          <w:szCs w:val="24"/>
          <w:lang w:val="cy-GB"/>
        </w:rPr>
      </w:pPr>
    </w:p>
    <w:p w:rsidRPr="00304C3A" w:rsidR="00B808D5" w:rsidP="00B808D5" w:rsidRDefault="00E81B09" w14:paraId="7AEBEE9D" w14:textId="77777777">
      <w:pPr>
        <w:rPr>
          <w:rFonts w:ascii="Arial" w:hAnsi="Arial" w:cs="Arial"/>
          <w:b/>
          <w:sz w:val="24"/>
          <w:szCs w:val="24"/>
          <w:lang w:val="cy-GB"/>
        </w:rPr>
      </w:pPr>
      <w:r w:rsidRPr="00304C3A">
        <w:rPr>
          <w:rFonts w:ascii="Arial" w:hAnsi="Arial" w:eastAsia="Arial" w:cs="Arial"/>
          <w:b/>
          <w:bCs/>
          <w:sz w:val="24"/>
          <w:szCs w:val="24"/>
          <w:lang w:val="cy-GB"/>
        </w:rPr>
        <w:t xml:space="preserve">Penodi Swyddog Diogelwch COVID </w:t>
      </w:r>
    </w:p>
    <w:p w:rsidRPr="00304C3A" w:rsidR="00AA0363" w:rsidP="00B808D5" w:rsidRDefault="00E81B09" w14:paraId="482DF153" w14:textId="77777777">
      <w:pPr>
        <w:rPr>
          <w:rFonts w:ascii="Arial" w:hAnsi="Arial" w:cs="Arial"/>
          <w:sz w:val="24"/>
          <w:szCs w:val="24"/>
          <w:lang w:val="cy-GB"/>
        </w:rPr>
      </w:pPr>
      <w:r w:rsidRPr="00304C3A">
        <w:rPr>
          <w:rFonts w:ascii="Arial" w:hAnsi="Arial" w:eastAsia="Arial" w:cs="Arial"/>
          <w:sz w:val="24"/>
          <w:szCs w:val="24"/>
          <w:lang w:val="cy-GB"/>
        </w:rPr>
        <w:t xml:space="preserve">Dylai o leiaf un person o'ch Tîm Rheoli weithredu fel Swyddog Diogelwch COVID dynodedig.   Rhaid i'r person hwn allu ymgysylltu ag aelodau cymunedol â’ch rhanddeiliaid, cael y wybodaeth ddiweddaraf am y rheoliadau iechyd cyhoeddus diweddaraf a bod yn ganolbwynt ar gyfer eich paratoadau ailagor. </w:t>
      </w:r>
    </w:p>
    <w:p w:rsidRPr="00304C3A" w:rsidR="00B808D5" w:rsidP="00B808D5" w:rsidRDefault="00B808D5" w14:paraId="258FD366" w14:textId="77777777">
      <w:pPr>
        <w:rPr>
          <w:rFonts w:ascii="Arial" w:hAnsi="Arial" w:cs="Arial"/>
          <w:sz w:val="24"/>
          <w:szCs w:val="24"/>
          <w:lang w:val="cy-GB"/>
        </w:rPr>
      </w:pPr>
    </w:p>
    <w:p w:rsidRPr="00304C3A" w:rsidR="00B808D5" w:rsidP="00B808D5" w:rsidRDefault="00E81B09" w14:paraId="19ADA628" w14:textId="77777777">
      <w:pPr>
        <w:rPr>
          <w:rFonts w:ascii="Arial" w:hAnsi="Arial" w:cs="Arial"/>
          <w:b/>
          <w:sz w:val="24"/>
          <w:szCs w:val="24"/>
          <w:lang w:val="cy-GB"/>
        </w:rPr>
      </w:pPr>
      <w:r w:rsidRPr="00304C3A">
        <w:rPr>
          <w:rFonts w:ascii="Arial" w:hAnsi="Arial" w:eastAsia="Arial" w:cs="Arial"/>
          <w:b/>
          <w:bCs/>
          <w:sz w:val="24"/>
          <w:szCs w:val="24"/>
          <w:lang w:val="cy-GB"/>
        </w:rPr>
        <w:t>Camau ar gyfer ailagor</w:t>
      </w:r>
      <w:r w:rsidRPr="00304C3A">
        <w:rPr>
          <w:rFonts w:ascii="Arial" w:hAnsi="Arial" w:eastAsia="Arial" w:cs="Arial"/>
          <w:sz w:val="24"/>
          <w:szCs w:val="24"/>
          <w:lang w:val="cy-GB"/>
        </w:rPr>
        <w:t xml:space="preserve"> </w:t>
      </w:r>
    </w:p>
    <w:p w:rsidRPr="00304C3A" w:rsidR="00B808D5" w:rsidP="00B808D5" w:rsidRDefault="006A054A" w14:paraId="35CC058D" w14:textId="298CF03B">
      <w:pPr>
        <w:rPr>
          <w:rFonts w:ascii="Arial" w:hAnsi="Arial" w:eastAsia="Arial" w:cs="Arial"/>
          <w:color w:val="0563C1"/>
          <w:sz w:val="24"/>
          <w:szCs w:val="24"/>
          <w:lang w:val="cy-GB"/>
        </w:rPr>
      </w:pPr>
      <w:hyperlink w:history="1" r:id="rId10">
        <w:r w:rsidRPr="00304C3A" w:rsidR="00E81B09">
          <w:rPr>
            <w:rFonts w:ascii="Arial" w:hAnsi="Arial" w:eastAsia="Arial" w:cs="Arial"/>
            <w:color w:val="0563C1"/>
            <w:sz w:val="24"/>
            <w:szCs w:val="24"/>
            <w:u w:val="single"/>
            <w:lang w:val="cy-GB"/>
          </w:rPr>
          <w:t>https://llyw.cymru/defnyddio-canolfannau-cymunedol-amlbwrpas-yn-ddiogel-covid-19</w:t>
        </w:r>
      </w:hyperlink>
    </w:p>
    <w:p w:rsidRPr="00304C3A" w:rsidR="008838E9" w:rsidP="00B808D5" w:rsidRDefault="008838E9" w14:paraId="6EFDD4D3" w14:textId="77777777">
      <w:pPr>
        <w:rPr>
          <w:rFonts w:ascii="Arial" w:hAnsi="Arial" w:cs="Arial"/>
          <w:b/>
          <w:sz w:val="24"/>
          <w:szCs w:val="24"/>
          <w:lang w:val="cy-GB"/>
        </w:rPr>
      </w:pPr>
    </w:p>
    <w:p w:rsidRPr="00304C3A" w:rsidR="00B808D5" w:rsidP="00B808D5" w:rsidRDefault="00E81B09" w14:paraId="1ADAA45B" w14:textId="77777777">
      <w:pPr>
        <w:rPr>
          <w:rFonts w:ascii="Arial" w:hAnsi="Arial" w:cs="Arial"/>
          <w:sz w:val="24"/>
          <w:szCs w:val="24"/>
          <w:lang w:val="cy-GB"/>
        </w:rPr>
      </w:pPr>
      <w:r w:rsidRPr="00304C3A">
        <w:rPr>
          <w:rFonts w:ascii="Arial" w:hAnsi="Arial" w:eastAsia="Arial" w:cs="Arial"/>
          <w:b/>
          <w:bCs/>
          <w:sz w:val="24"/>
          <w:szCs w:val="24"/>
          <w:lang w:val="cy-GB"/>
        </w:rPr>
        <w:t>Cam 1:</w:t>
      </w:r>
      <w:r w:rsidRPr="00304C3A">
        <w:rPr>
          <w:rFonts w:ascii="Arial" w:hAnsi="Arial" w:eastAsia="Arial" w:cs="Arial"/>
          <w:sz w:val="24"/>
          <w:szCs w:val="24"/>
          <w:lang w:val="cy-GB"/>
        </w:rPr>
        <w:t xml:space="preserve"> Pa weithgareddau ydych chi'n ystyried eu cynnal?  Os nad ydych yn berchen ar y lleoliad - a ydych wedi siarad â'r perchennog?  A oes gennych gytundeb/siarter gyda'r perchennog? </w:t>
      </w:r>
    </w:p>
    <w:p w:rsidRPr="00304C3A" w:rsidR="00B808D5" w:rsidP="00B808D5" w:rsidRDefault="00E81B09" w14:paraId="50DFFAB8" w14:textId="77777777">
      <w:pPr>
        <w:rPr>
          <w:rFonts w:ascii="Arial" w:hAnsi="Arial" w:eastAsia="Arial" w:cs="Arial"/>
          <w:color w:val="0563C1"/>
          <w:sz w:val="24"/>
          <w:szCs w:val="24"/>
          <w:lang w:val="cy-GB"/>
        </w:rPr>
      </w:pPr>
      <w:r w:rsidRPr="00304C3A">
        <w:rPr>
          <w:rFonts w:ascii="Arial" w:hAnsi="Arial" w:eastAsia="Arial" w:cs="Arial"/>
          <w:b/>
          <w:bCs/>
          <w:sz w:val="24"/>
          <w:szCs w:val="24"/>
          <w:lang w:val="cy-GB"/>
        </w:rPr>
        <w:t>Cam 2:</w:t>
      </w:r>
      <w:r w:rsidRPr="00304C3A">
        <w:rPr>
          <w:rFonts w:ascii="Arial" w:hAnsi="Arial" w:eastAsia="Arial" w:cs="Arial"/>
          <w:sz w:val="24"/>
          <w:szCs w:val="24"/>
          <w:lang w:val="cy-GB"/>
        </w:rPr>
        <w:t xml:space="preserve"> A ydych yn gwybod beth fydd rhaid i chi wneud"?  Er enghraifft, newidiadau i yswiriant neu gytundebau llogi.   Mae CGGC wedi cynhyrchu cyfres o ganllawiau ymarferol ar gyfer canolfannau cymunedol sy'n ailagor a allai fod yn ddefnyddiol i chi.  </w:t>
      </w:r>
      <w:hyperlink w:history="1" r:id="rId11">
        <w:r w:rsidRPr="00304C3A">
          <w:rPr>
            <w:rFonts w:ascii="Arial" w:hAnsi="Arial" w:eastAsia="Arial" w:cs="Arial"/>
            <w:color w:val="0563C1"/>
            <w:sz w:val="24"/>
            <w:szCs w:val="24"/>
            <w:u w:val="single"/>
            <w:lang w:val="cy-GB"/>
          </w:rPr>
          <w:t>https://wcva.cymru/wp-content/uploads/2020/11/Canllawiau-ar-gyfer-ailagor-Canolfannau-Cymunedol-yng-Nghymru.pdf</w:t>
        </w:r>
      </w:hyperlink>
    </w:p>
    <w:p w:rsidRPr="00304C3A" w:rsidR="00B808D5" w:rsidP="00B808D5" w:rsidRDefault="00E81B09" w14:paraId="3BA23F82" w14:textId="77777777">
      <w:pPr>
        <w:rPr>
          <w:rFonts w:ascii="Arial" w:hAnsi="Arial" w:eastAsia="Arial" w:cs="Arial"/>
          <w:sz w:val="24"/>
          <w:szCs w:val="24"/>
          <w:lang w:val="cy-GB"/>
        </w:rPr>
      </w:pPr>
      <w:r w:rsidRPr="00304C3A">
        <w:rPr>
          <w:rFonts w:ascii="Arial" w:hAnsi="Arial" w:eastAsia="Arial" w:cs="Arial"/>
          <w:b/>
          <w:bCs/>
          <w:sz w:val="24"/>
          <w:szCs w:val="24"/>
          <w:lang w:val="cy-GB"/>
        </w:rPr>
        <w:t>Cam 3:</w:t>
      </w:r>
      <w:r w:rsidRPr="00304C3A">
        <w:rPr>
          <w:rFonts w:ascii="Arial" w:hAnsi="Arial" w:eastAsia="Arial" w:cs="Arial"/>
          <w:sz w:val="24"/>
          <w:szCs w:val="24"/>
          <w:lang w:val="cy-GB"/>
        </w:rPr>
        <w:t xml:space="preserve"> A ydych wedi cynnal asesiad risg?  Bydd dal gan y rhai sy'n gyfrifol am y ganolfan gymunedol (y rheolwyr) ddisgresiwn pan fyddant o'r farn ei bod yn ddiogel agor ar gyfer unrhyw weithgaredd a ganiateir gan ddeddfwriaeth.  Dylai rhan o'ch asesiad risg ystyried sut y byddwch yn ymateb i ddigwyddiad 'cyfyngiadau cloi neu gyfnod atal byr'.  Gellir dod o hyd i Dempledi Asesu Risg ac enghreifftiau ar wefan yr Awdurdod Gweithredol Iechyd a Diogelwch. </w:t>
      </w:r>
      <w:hyperlink w:history="1" r:id="rId12">
        <w:r w:rsidRPr="00304C3A">
          <w:rPr>
            <w:rFonts w:ascii="Arial" w:hAnsi="Arial" w:eastAsia="Arial" w:cs="Arial"/>
            <w:color w:val="0563C1"/>
            <w:sz w:val="24"/>
            <w:szCs w:val="24"/>
            <w:u w:val="single"/>
            <w:lang w:val="cy-GB"/>
          </w:rPr>
          <w:t>https://www.hse.gov.uk/simple-health-safety/risk/risk-assessment-template-and-examples.htm</w:t>
        </w:r>
      </w:hyperlink>
      <w:r w:rsidRPr="00304C3A">
        <w:rPr>
          <w:rFonts w:ascii="Arial" w:hAnsi="Arial" w:eastAsia="Arial" w:cs="Arial"/>
          <w:sz w:val="24"/>
          <w:szCs w:val="24"/>
          <w:lang w:val="cy-GB"/>
        </w:rPr>
        <w:t xml:space="preserve"> </w:t>
      </w:r>
    </w:p>
    <w:p w:rsidRPr="00304C3A" w:rsidR="00B808D5" w:rsidP="00B808D5" w:rsidRDefault="00E81B09" w14:paraId="5A6B2FD2" w14:textId="77777777">
      <w:pPr>
        <w:rPr>
          <w:rFonts w:ascii="Arial" w:hAnsi="Arial" w:cs="Arial"/>
          <w:sz w:val="24"/>
          <w:szCs w:val="24"/>
          <w:lang w:val="cy-GB"/>
        </w:rPr>
      </w:pPr>
      <w:r w:rsidRPr="00304C3A">
        <w:rPr>
          <w:rFonts w:ascii="Arial" w:hAnsi="Arial" w:eastAsia="Arial" w:cs="Arial"/>
          <w:b/>
          <w:bCs/>
          <w:sz w:val="24"/>
          <w:szCs w:val="24"/>
          <w:lang w:val="cy-GB"/>
        </w:rPr>
        <w:t>Cam 4:</w:t>
      </w:r>
      <w:r w:rsidRPr="00304C3A">
        <w:rPr>
          <w:rFonts w:ascii="Arial" w:hAnsi="Arial" w:eastAsia="Arial" w:cs="Arial"/>
          <w:sz w:val="24"/>
          <w:szCs w:val="24"/>
          <w:lang w:val="cy-GB"/>
        </w:rPr>
        <w:t xml:space="preserve"> Pwy sy'n rhedeg y gweithgaredd?   A yw'r rheiny sy’n rhedeg y gweithgareddau hynny'n deall gofynion y rheoliadau?  A ydynt wedi gweld yr asesiad risg ar gyfer y lleoliad?   A ydynt wedi cynnal asesiad risg ar gyfer eu gweithgaredd sydd wedi'i weld a'i gymeradwyo gennych chi?  A ydynt yn ymwybodol o'r canllawiau hyn?   A ydynt yn ymwybodol bod WCVA wedi cynhyrchu cymorth ychwanegol?   Cofiwch fod rhai gweithgareddau na ellir eu cynnal o hyd ac mae'r rhestr o weithgareddau a ganiateir yn newid yn rheolaidd.   Os na all gweithgaredd ddilyn y cyngor yn ddiogel yn y canllawiau perthnasol ar </w:t>
      </w:r>
      <w:r w:rsidRPr="00304C3A">
        <w:rPr>
          <w:rFonts w:ascii="Arial" w:hAnsi="Arial" w:eastAsia="Arial" w:cs="Arial"/>
          <w:sz w:val="24"/>
          <w:szCs w:val="24"/>
          <w:lang w:val="cy-GB"/>
        </w:rPr>
        <w:lastRenderedPageBreak/>
        <w:t>gyfer y gweithgaredd hwnnw, argymhellir na ddylid gwneud y gweithgaredd hwnnw.</w:t>
      </w:r>
    </w:p>
    <w:p w:rsidRPr="00304C3A" w:rsidR="00B808D5" w:rsidP="00B808D5" w:rsidRDefault="00E81B09" w14:paraId="5D168412" w14:textId="77777777">
      <w:pPr>
        <w:rPr>
          <w:rFonts w:ascii="Arial" w:hAnsi="Arial" w:cs="Arial"/>
          <w:sz w:val="24"/>
          <w:szCs w:val="24"/>
          <w:lang w:val="cy-GB"/>
        </w:rPr>
      </w:pPr>
      <w:r w:rsidRPr="00304C3A">
        <w:rPr>
          <w:rFonts w:ascii="Arial" w:hAnsi="Arial" w:eastAsia="Arial" w:cs="Arial"/>
          <w:b/>
          <w:bCs/>
          <w:sz w:val="24"/>
          <w:szCs w:val="24"/>
          <w:lang w:val="cy-GB"/>
        </w:rPr>
        <w:t>Cam 5:</w:t>
      </w:r>
      <w:r w:rsidRPr="00304C3A">
        <w:rPr>
          <w:rFonts w:ascii="Arial" w:hAnsi="Arial" w:eastAsia="Arial" w:cs="Arial"/>
          <w:sz w:val="24"/>
          <w:szCs w:val="24"/>
          <w:lang w:val="cy-GB"/>
        </w:rPr>
        <w:t xml:space="preserve"> Pa addasiadau sydd angen i chi wneud?  Os oes angen i chi wneud addasiadau er mwyn lleihau'r risg o ddod i gysylltiad â’r coronafeirws yn y ganolfan, a ydych chi wedi ystyried beth fydd cost y rhain?  Gweler Cymorth ychwanegol isod. </w:t>
      </w:r>
    </w:p>
    <w:p w:rsidRPr="00304C3A" w:rsidR="00B808D5" w:rsidP="00B808D5" w:rsidRDefault="00E81B09" w14:paraId="43D59F40" w14:textId="34D64023">
      <w:pPr>
        <w:rPr>
          <w:rFonts w:ascii="Arial" w:hAnsi="Arial" w:eastAsia="Arial" w:cs="Arial"/>
          <w:color w:val="0563C1"/>
          <w:sz w:val="24"/>
          <w:szCs w:val="24"/>
          <w:lang w:val="cy-GB"/>
        </w:rPr>
      </w:pPr>
      <w:r w:rsidRPr="00304C3A">
        <w:rPr>
          <w:rFonts w:ascii="Arial" w:hAnsi="Arial" w:eastAsia="Arial" w:cs="Arial"/>
          <w:b/>
          <w:bCs/>
          <w:sz w:val="24"/>
          <w:szCs w:val="24"/>
          <w:lang w:val="cy-GB"/>
        </w:rPr>
        <w:t>Cam 6:</w:t>
      </w:r>
      <w:r w:rsidRPr="00304C3A">
        <w:rPr>
          <w:rFonts w:ascii="Arial" w:hAnsi="Arial" w:eastAsia="Arial" w:cs="Arial"/>
          <w:sz w:val="24"/>
          <w:szCs w:val="24"/>
          <w:lang w:val="cy-GB"/>
        </w:rPr>
        <w:t xml:space="preserve"> A ydych chi mewn cysylltiad â'ch seilwaith cymorth lleol?  Rydym yn argymell eich bod yn parhau mewn cysylltiad rheolaidd â'r Cyngor i drafod newidiadau mewn rheoliadau a chanllawiau.   Rydym hefyd yn argymell eich bod yn cysylltu â'ch Cyngor Gwirfoddol Sirol lleol, gan y gallant ddarparu cymorth.  Byddant hefyd yn gallu rhoi gwybod i chi os bydd unrhyw gyfyngiadau lleol yn berthnasol. </w:t>
      </w:r>
      <w:hyperlink w:history="1" r:id="rId13">
        <w:r w:rsidRPr="00304C3A">
          <w:rPr>
            <w:rFonts w:ascii="Arial" w:hAnsi="Arial" w:eastAsia="Arial" w:cs="Arial"/>
            <w:color w:val="0563C1"/>
            <w:sz w:val="24"/>
            <w:szCs w:val="24"/>
            <w:u w:val="single"/>
            <w:lang w:val="cy-GB"/>
          </w:rPr>
          <w:t>https://thirdsectorsupport.wales/cy/cysylltu/</w:t>
        </w:r>
      </w:hyperlink>
    </w:p>
    <w:p w:rsidRPr="00304C3A" w:rsidR="00FC0D79" w:rsidP="00B808D5" w:rsidRDefault="00FC0D79" w14:paraId="754B25A0" w14:textId="77777777">
      <w:pPr>
        <w:rPr>
          <w:rFonts w:ascii="Arial" w:hAnsi="Arial" w:cs="Arial"/>
          <w:sz w:val="24"/>
          <w:szCs w:val="24"/>
          <w:lang w:val="cy-GB"/>
        </w:rPr>
      </w:pPr>
    </w:p>
    <w:p w:rsidRPr="00304C3A" w:rsidR="00AD45C7" w:rsidP="00140C46" w:rsidRDefault="00E81B09" w14:paraId="5EEF60FC" w14:textId="2A2951BD">
      <w:pPr>
        <w:rPr>
          <w:rFonts w:ascii="Arial" w:hAnsi="Arial" w:cs="Arial"/>
          <w:sz w:val="24"/>
          <w:szCs w:val="24"/>
          <w:lang w:val="cy-GB"/>
        </w:rPr>
      </w:pPr>
      <w:r w:rsidRPr="00304C3A">
        <w:rPr>
          <w:rFonts w:ascii="Arial" w:hAnsi="Arial" w:eastAsia="Arial" w:cs="Arial"/>
          <w:sz w:val="24"/>
          <w:szCs w:val="24"/>
          <w:lang w:val="cy-GB"/>
        </w:rPr>
        <w:t>Wrth i chi fynd drwy'r broses o ailagor eich canolfan gymunedol, drwy gymryd camau rhesymol i leihau'r risg o ddod i gysylltiad â’r coronafeirws a'i ledaenu (gan gynnwys, ond heb fod yn gyfyngedig i, 2m o ymbellhau corfforol, hylendid, defnyddio cyfarpar diogelu personol, cofnodi gwybodaeth gyswllt), a ydych yn hyderus y gallwch ailagor yn ddiogel?</w:t>
      </w:r>
    </w:p>
    <w:p w:rsidRPr="00304C3A" w:rsidR="00140C46" w:rsidP="00140C46" w:rsidRDefault="00E81B09" w14:paraId="2068991D" w14:textId="7771A8C3">
      <w:pPr>
        <w:rPr>
          <w:rFonts w:ascii="Arial" w:hAnsi="Arial" w:cs="Arial"/>
          <w:sz w:val="24"/>
          <w:szCs w:val="24"/>
          <w:lang w:val="cy-GB"/>
        </w:rPr>
      </w:pPr>
      <w:r w:rsidRPr="00304C3A">
        <w:rPr>
          <w:rFonts w:ascii="Arial" w:hAnsi="Arial" w:eastAsia="Arial" w:cs="Arial"/>
          <w:sz w:val="24"/>
          <w:szCs w:val="24"/>
          <w:lang w:val="cy-GB"/>
        </w:rPr>
        <w:t>Am y rhesymau a restrir, mae'n hanfodol nad yw'r penderfyniad i ailagor yn ddiogel yn cael ei ruthro.   Cofiwch mai neges Llywodraeth Cymru yw "</w:t>
      </w:r>
      <w:r w:rsidRPr="00304C3A">
        <w:rPr>
          <w:rFonts w:ascii="Arial" w:hAnsi="Arial" w:eastAsia="Arial" w:cs="Arial"/>
          <w:sz w:val="24"/>
          <w:szCs w:val="24"/>
          <w:u w:val="single"/>
          <w:lang w:val="cy-GB"/>
        </w:rPr>
        <w:t>nid yw’r ffaith y gallwch agor yn golygu y dylech chi</w:t>
      </w:r>
      <w:r w:rsidRPr="00304C3A">
        <w:rPr>
          <w:rFonts w:ascii="Arial" w:hAnsi="Arial" w:eastAsia="Arial" w:cs="Arial"/>
          <w:sz w:val="24"/>
          <w:szCs w:val="24"/>
          <w:lang w:val="cy-GB"/>
        </w:rPr>
        <w:t xml:space="preserve">".  Gallai methu â sicrhau bod canolfannau'n cael eu defnyddio a'u gweithredu'n ddiogel olygu bod hysbysiadau gorfodi’n cael eu rhoi i'r pwyllgor/bwrdd rheoli.  Caiff hysbysiad cydymffurfio bennu mesurau y mae'n rhaid i'r person(au) eu cymryd cyn gynted ag y bo'n rhesymol ymarferol, er mwyn atal y person(au) hwnnw rhag parhau i </w:t>
      </w:r>
      <w:r w:rsidRPr="00304C3A">
        <w:rPr>
          <w:rFonts w:ascii="Arial" w:hAnsi="Arial" w:eastAsia="Arial" w:cs="Arial"/>
          <w:sz w:val="24"/>
          <w:szCs w:val="24"/>
          <w:lang w:val="cy-GB"/>
        </w:rPr>
        <w:lastRenderedPageBreak/>
        <w:t>fynd yn groes i'r gofyniad/gofyniadau, neu gall ei gwneud yn ofynnol i gau'r ganolfan ar unwaith.</w:t>
      </w:r>
    </w:p>
    <w:p w:rsidRPr="00304C3A" w:rsidR="00AD45C7" w:rsidP="00140C46" w:rsidRDefault="00AD45C7" w14:paraId="67C6A0C9" w14:textId="77777777">
      <w:pPr>
        <w:rPr>
          <w:rFonts w:ascii="Arial" w:hAnsi="Arial" w:cs="Arial"/>
          <w:sz w:val="24"/>
          <w:szCs w:val="24"/>
          <w:lang w:val="cy-GB"/>
        </w:rPr>
      </w:pPr>
    </w:p>
    <w:p w:rsidRPr="00304C3A" w:rsidR="00E0737C" w:rsidP="00E0737C" w:rsidRDefault="00E81B09" w14:paraId="4A132226" w14:textId="77777777">
      <w:pPr>
        <w:rPr>
          <w:rFonts w:ascii="Arial" w:hAnsi="Arial" w:cs="Arial"/>
          <w:b/>
          <w:sz w:val="24"/>
          <w:szCs w:val="24"/>
          <w:lang w:val="cy-GB"/>
        </w:rPr>
      </w:pPr>
      <w:r w:rsidRPr="00304C3A">
        <w:rPr>
          <w:rFonts w:ascii="Arial" w:hAnsi="Arial" w:eastAsia="Arial" w:cs="Arial"/>
          <w:b/>
          <w:bCs/>
          <w:sz w:val="24"/>
          <w:szCs w:val="24"/>
          <w:lang w:val="cy-GB"/>
        </w:rPr>
        <w:t>Glanhau a rheoli heintiau</w:t>
      </w:r>
      <w:r w:rsidRPr="00304C3A">
        <w:rPr>
          <w:rFonts w:ascii="Arial" w:hAnsi="Arial" w:eastAsia="Arial" w:cs="Arial"/>
          <w:sz w:val="24"/>
          <w:szCs w:val="24"/>
          <w:lang w:val="cy-GB"/>
        </w:rPr>
        <w:t xml:space="preserve"> </w:t>
      </w:r>
    </w:p>
    <w:p w:rsidRPr="00304C3A" w:rsidR="00E0737C" w:rsidP="00E0737C" w:rsidRDefault="00E81B09" w14:paraId="5B11F18E" w14:textId="77777777">
      <w:pPr>
        <w:rPr>
          <w:rFonts w:ascii="Arial" w:hAnsi="Arial" w:cs="Arial"/>
          <w:sz w:val="24"/>
          <w:szCs w:val="24"/>
          <w:lang w:val="cy-GB"/>
        </w:rPr>
      </w:pPr>
      <w:r w:rsidRPr="00304C3A">
        <w:rPr>
          <w:rFonts w:ascii="Arial" w:hAnsi="Arial" w:eastAsia="Arial" w:cs="Arial"/>
          <w:sz w:val="24"/>
          <w:szCs w:val="24"/>
          <w:lang w:val="cy-GB"/>
        </w:rPr>
        <w:t xml:space="preserve">Mae COVID-19 yn cael ei lledaenu'n bennaf rhwng pobl sydd mewn cysylltiad agos â'i gilydd a thrwy ddiferion a gynhyrchir pan fydd person heintiedig yn pesychu neu'n disian.  Gall hefyd ledaenu drwy gysylltiad ag arwyneb neu wrthrych sydd â'r feirws arno. </w:t>
      </w:r>
    </w:p>
    <w:p w:rsidRPr="00304C3A" w:rsidR="00E0737C" w:rsidP="00E0737C" w:rsidRDefault="00E81B09" w14:paraId="5A6CC80D" w14:textId="77777777">
      <w:pPr>
        <w:rPr>
          <w:rFonts w:ascii="Arial" w:hAnsi="Arial" w:eastAsia="Arial" w:cs="Arial"/>
          <w:sz w:val="24"/>
          <w:szCs w:val="24"/>
          <w:lang w:val="cy-GB"/>
        </w:rPr>
      </w:pPr>
      <w:r w:rsidRPr="00304C3A">
        <w:rPr>
          <w:rFonts w:ascii="Arial" w:hAnsi="Arial" w:eastAsia="Arial" w:cs="Arial"/>
          <w:sz w:val="24"/>
          <w:szCs w:val="24"/>
          <w:lang w:val="cy-GB"/>
        </w:rPr>
        <w:t xml:space="preserve">Mae glanhau i safon briodol yn helpu i leihau lledaeniad COVID-19.   Dylid sefydlu trefn lanhau yn seiliedig ar yr asesiadau risg a'r defnydd o'r adeilad.   Bydd angen glanhau ardaloedd defnydd uchel ac unrhyw beth sy'n cael ei gyffwrdd yn aml yn fwy rheolaidd nag arfer, yn enwedig os caiff ei gyffwrdd gan lawer o bobl.  Ceir canllawiau ar lanhau i'r safon briodol ar yr Awdurdod Gweithredol Iechyd a Diogelwch </w:t>
      </w:r>
      <w:hyperlink w:history="1" r:id="rId14">
        <w:r w:rsidRPr="00304C3A">
          <w:rPr>
            <w:rFonts w:ascii="Arial" w:hAnsi="Arial" w:eastAsia="Arial" w:cs="Arial"/>
            <w:color w:val="0563C1"/>
            <w:sz w:val="24"/>
            <w:szCs w:val="24"/>
            <w:u w:val="single"/>
            <w:lang w:val="cy-GB"/>
          </w:rPr>
          <w:t>https://www.hse.gov.uk/coronavirus/cleaning/index.htm</w:t>
        </w:r>
      </w:hyperlink>
      <w:r w:rsidRPr="00304C3A">
        <w:rPr>
          <w:rFonts w:ascii="Arial" w:hAnsi="Arial" w:eastAsia="Arial" w:cs="Arial"/>
          <w:sz w:val="24"/>
          <w:szCs w:val="24"/>
          <w:lang w:val="cy-GB"/>
        </w:rPr>
        <w:t xml:space="preserve"> yn ogystal â'r canllawiau penodol canlynol ar lanhau lleoliadau nad ydynt yn rhai gofal iechyd </w:t>
      </w:r>
      <w:hyperlink w:history="1" r:id="rId15">
        <w:r w:rsidRPr="00304C3A">
          <w:rPr>
            <w:rFonts w:ascii="Arial" w:hAnsi="Arial" w:eastAsia="Arial" w:cs="Arial"/>
            <w:color w:val="0563C1"/>
            <w:sz w:val="24"/>
            <w:szCs w:val="24"/>
            <w:u w:val="single"/>
            <w:lang w:val="cy-GB"/>
          </w:rPr>
          <w:t>https://www.gov.uk/government/publications/covid-19-decontamination-in-non-healthcare-settings</w:t>
        </w:r>
      </w:hyperlink>
      <w:r w:rsidRPr="00304C3A">
        <w:rPr>
          <w:rFonts w:ascii="Arial" w:hAnsi="Arial" w:eastAsia="Arial" w:cs="Arial"/>
          <w:sz w:val="24"/>
          <w:szCs w:val="24"/>
          <w:lang w:val="cy-GB"/>
        </w:rPr>
        <w:t>.</w:t>
      </w:r>
    </w:p>
    <w:p w:rsidRPr="00304C3A" w:rsidR="00E0737C" w:rsidP="00E0737C" w:rsidRDefault="00E0737C" w14:paraId="1A43710B" w14:textId="77777777">
      <w:pPr>
        <w:rPr>
          <w:rFonts w:ascii="Arial" w:hAnsi="Arial" w:cs="Arial"/>
          <w:sz w:val="24"/>
          <w:szCs w:val="24"/>
          <w:lang w:val="cy-GB"/>
        </w:rPr>
      </w:pPr>
    </w:p>
    <w:p w:rsidRPr="00304C3A" w:rsidR="00363369" w:rsidP="00E0737C" w:rsidRDefault="00E81B09" w14:paraId="28547010" w14:textId="77777777">
      <w:pPr>
        <w:rPr>
          <w:rFonts w:ascii="Arial" w:hAnsi="Arial" w:cs="Arial"/>
          <w:sz w:val="24"/>
          <w:szCs w:val="24"/>
          <w:lang w:val="cy-GB"/>
        </w:rPr>
      </w:pPr>
      <w:r w:rsidRPr="00304C3A">
        <w:rPr>
          <w:rFonts w:ascii="Arial" w:hAnsi="Arial" w:eastAsia="Arial" w:cs="Arial"/>
          <w:sz w:val="24"/>
          <w:szCs w:val="24"/>
          <w:lang w:val="cy-GB"/>
        </w:rPr>
        <w:t>Os defnyddir y lleoliad ar gyfer gweithgareddau penodol, er enghraifft gofal plant, bydd angen lefelau uwch o lanhau/rheoli heintiau.   Dylai rheolwyr a gweithredwyr ddarllen yr adran berthnasol isod.</w:t>
      </w:r>
    </w:p>
    <w:p w:rsidRPr="00304C3A" w:rsidR="00AD45C7" w:rsidP="00C22562" w:rsidRDefault="00E81B09" w14:paraId="4A5BF113" w14:textId="335E4BD2">
      <w:pPr>
        <w:rPr>
          <w:rFonts w:ascii="Arial" w:hAnsi="Arial" w:cs="Arial"/>
          <w:sz w:val="24"/>
          <w:szCs w:val="24"/>
          <w:lang w:val="cy-GB"/>
        </w:rPr>
      </w:pPr>
      <w:r w:rsidRPr="00304C3A">
        <w:rPr>
          <w:rFonts w:ascii="Arial" w:hAnsi="Arial" w:eastAsia="Arial" w:cs="Arial"/>
          <w:sz w:val="24"/>
          <w:szCs w:val="24"/>
          <w:lang w:val="cy-GB"/>
        </w:rPr>
        <w:t xml:space="preserve">Mae'r rheoliadau presennol yn caniatáu i unrhyw weithgaredd ddigwydd ar yr amod ei fod yn cael ei drefnu gan glwb neu gorff cydnabyddedig ac o fewn y terfynau cyfreithiol ar y niferoedd sy'n mynychu.   Ni chaniateir gwerthu nac yfed </w:t>
      </w:r>
      <w:r w:rsidRPr="00304C3A">
        <w:rPr>
          <w:rFonts w:ascii="Arial" w:hAnsi="Arial" w:eastAsia="Arial" w:cs="Arial"/>
          <w:sz w:val="24"/>
          <w:szCs w:val="24"/>
          <w:lang w:val="cy-GB"/>
        </w:rPr>
        <w:lastRenderedPageBreak/>
        <w:t xml:space="preserve">alcohol yn yr adeilad.   Fodd bynnag, er bod y rheoliadau presennol yn caniatáu ystod ehangach o weithgareddau na chyn y cyfyngiadau cloi, byddem yn eich annog chi a'r trefnwyr i ystyried </w:t>
      </w:r>
      <w:r w:rsidRPr="00304C3A">
        <w:rPr>
          <w:rFonts w:ascii="Arial" w:hAnsi="Arial" w:eastAsia="Arial" w:cs="Arial"/>
          <w:sz w:val="24"/>
          <w:szCs w:val="24"/>
          <w:u w:val="single"/>
          <w:lang w:val="cy-GB"/>
        </w:rPr>
        <w:t>a oes angen cynnal y gweithgaredd dan do</w:t>
      </w:r>
      <w:r w:rsidRPr="00304C3A">
        <w:rPr>
          <w:rFonts w:ascii="Arial" w:hAnsi="Arial" w:eastAsia="Arial" w:cs="Arial"/>
          <w:sz w:val="24"/>
          <w:szCs w:val="24"/>
          <w:lang w:val="cy-GB"/>
        </w:rPr>
        <w:t xml:space="preserve">, yn enwedig lle mae wedi cael ei ddarparu'n llwyddiannus naill ai’n rhithwir neu yn yr awyr agored dros y misoedd diwethaf.  </w:t>
      </w:r>
    </w:p>
    <w:p w:rsidRPr="00304C3A" w:rsidR="00C22562" w:rsidP="00C22562" w:rsidRDefault="00E81B09" w14:paraId="443C48E2" w14:textId="77777777">
      <w:pPr>
        <w:rPr>
          <w:rFonts w:ascii="Arial" w:hAnsi="Arial" w:cs="Arial"/>
          <w:sz w:val="24"/>
          <w:szCs w:val="24"/>
          <w:lang w:val="cy-GB"/>
        </w:rPr>
      </w:pPr>
      <w:r w:rsidRPr="00304C3A">
        <w:rPr>
          <w:rFonts w:ascii="Arial" w:hAnsi="Arial" w:eastAsia="Arial" w:cs="Arial"/>
          <w:sz w:val="24"/>
          <w:szCs w:val="24"/>
          <w:lang w:val="cy-GB"/>
        </w:rPr>
        <w:t>Bydd y pwyllgor/bwrdd rheoli yn gyfrifol am gymryd pob cam rhesymol i leihau'r risg o ddod i gysylltiad â’r coronafeirws ar y safle neu ledaeniad y coronafeirws gan y rhai sydd wedi bod ar y safle.</w:t>
      </w:r>
    </w:p>
    <w:p w:rsidRPr="00304C3A" w:rsidR="00C22562" w:rsidP="00C22562" w:rsidRDefault="00C22562" w14:paraId="57C4DDEB" w14:textId="77777777">
      <w:pPr>
        <w:rPr>
          <w:rFonts w:ascii="Arial" w:hAnsi="Arial" w:cs="Arial"/>
          <w:sz w:val="24"/>
          <w:szCs w:val="24"/>
          <w:lang w:val="cy-GB"/>
        </w:rPr>
      </w:pPr>
    </w:p>
    <w:p w:rsidRPr="00304C3A" w:rsidR="00E0737C" w:rsidP="00C22562" w:rsidRDefault="00E81B09" w14:paraId="368255B7" w14:textId="77777777">
      <w:pPr>
        <w:rPr>
          <w:rFonts w:ascii="Arial" w:hAnsi="Arial" w:cs="Arial"/>
          <w:sz w:val="24"/>
          <w:szCs w:val="24"/>
          <w:lang w:val="cy-GB"/>
        </w:rPr>
      </w:pPr>
      <w:r w:rsidRPr="00304C3A">
        <w:rPr>
          <w:rFonts w:ascii="Arial" w:hAnsi="Arial" w:eastAsia="Arial" w:cs="Arial"/>
          <w:sz w:val="24"/>
          <w:szCs w:val="24"/>
          <w:lang w:val="cy-GB"/>
        </w:rPr>
        <w:t xml:space="preserve">Cyngor Llywodraeth Cymru o hyd yw na ddylai gweithgareddau, sy'n ymwneud â chanu, llafarganu neu weiddi, ddigwydd dan do oherwydd y risg ychwanegol o haint, hyd yn oed pan gedwir at ymbellhau corfforol neu fod gorchuddion wyneb yn cael eu defnyddio.  Mae hefyd rhai offerynnau cerdd, megis offerynnau chwyth, na ddylid eu chwarae dan do.  Mae'n hanfodol eich bod yn cael gwybod am y math o weithgareddau a ganiateir drwy reoleiddio, ac unrhyw newidiadau i'r rheoliadau hynny. </w:t>
      </w:r>
    </w:p>
    <w:p w:rsidRPr="00304C3A" w:rsidR="00E0737C" w:rsidP="00E0737C" w:rsidRDefault="00E0737C" w14:paraId="411F230D" w14:textId="77777777">
      <w:pPr>
        <w:rPr>
          <w:rFonts w:ascii="Arial" w:hAnsi="Arial" w:cs="Arial"/>
          <w:sz w:val="24"/>
          <w:szCs w:val="24"/>
          <w:lang w:val="cy-GB"/>
        </w:rPr>
      </w:pPr>
    </w:p>
    <w:p w:rsidRPr="00304C3A" w:rsidR="00E0737C" w:rsidP="00E0737C" w:rsidRDefault="00E81B09" w14:paraId="62906DD5" w14:textId="77777777">
      <w:pPr>
        <w:rPr>
          <w:rFonts w:ascii="Arial" w:hAnsi="Arial" w:cs="Arial"/>
          <w:sz w:val="24"/>
          <w:szCs w:val="24"/>
          <w:lang w:val="cy-GB"/>
        </w:rPr>
      </w:pPr>
      <w:r w:rsidRPr="00304C3A">
        <w:rPr>
          <w:rFonts w:ascii="Arial" w:hAnsi="Arial" w:eastAsia="Arial" w:cs="Arial"/>
          <w:sz w:val="24"/>
          <w:szCs w:val="24"/>
          <w:lang w:val="cy-GB"/>
        </w:rPr>
        <w:t xml:space="preserve">Mae angen i'r rhai sy'n rheoli ac yn defnyddio canolfannau cymunedol ar gyfer y gweithgareddau canlynol hefyd ystyried y canllawiau a'r rheoliadau penodol isod: </w:t>
      </w:r>
    </w:p>
    <w:p w:rsidRPr="00304C3A" w:rsidR="00D862D4" w:rsidP="00D862D4" w:rsidRDefault="00E81B09" w14:paraId="59D2627D" w14:textId="118D4F0C">
      <w:pPr>
        <w:pStyle w:val="ListParagraph"/>
        <w:numPr>
          <w:ilvl w:val="0"/>
          <w:numId w:val="1"/>
        </w:numPr>
        <w:rPr>
          <w:rFonts w:ascii="Arial" w:hAnsi="Arial" w:eastAsia="Arial" w:cs="Arial"/>
          <w:color w:val="0563C1"/>
          <w:sz w:val="24"/>
          <w:szCs w:val="24"/>
          <w:lang w:val="cy-GB"/>
        </w:rPr>
      </w:pPr>
      <w:r w:rsidRPr="00304C3A">
        <w:rPr>
          <w:rFonts w:ascii="Arial" w:hAnsi="Arial" w:eastAsia="Arial" w:cs="Arial"/>
          <w:sz w:val="24"/>
          <w:szCs w:val="24"/>
          <w:lang w:val="cy-GB"/>
        </w:rPr>
        <w:t xml:space="preserve">Y Rheoliad Diogelu Data Cyffredinol (GDPR).  </w:t>
      </w:r>
      <w:hyperlink w:history="1" r:id="rId16">
        <w:r w:rsidRPr="00304C3A">
          <w:rPr>
            <w:rFonts w:ascii="Arial" w:hAnsi="Arial" w:eastAsia="Arial" w:cs="Arial"/>
            <w:color w:val="0563C1"/>
            <w:sz w:val="24"/>
            <w:szCs w:val="24"/>
            <w:u w:val="single"/>
            <w:lang w:val="cy-GB"/>
          </w:rPr>
          <w:t>https://llyw.cymru/cadw-cofnodion-ynghylch-staff-cwsmeriaid-ac-ymwelwyr-profi-olrhain-diogelu</w:t>
        </w:r>
      </w:hyperlink>
    </w:p>
    <w:p w:rsidRPr="00304C3A" w:rsidR="00D862D4" w:rsidP="00D862D4" w:rsidRDefault="00D862D4" w14:paraId="771934A4" w14:textId="77777777">
      <w:pPr>
        <w:pStyle w:val="ListParagraph"/>
        <w:rPr>
          <w:rFonts w:ascii="Arial" w:hAnsi="Arial" w:cs="Arial"/>
          <w:sz w:val="24"/>
          <w:szCs w:val="24"/>
          <w:lang w:val="cy-GB"/>
        </w:rPr>
      </w:pPr>
    </w:p>
    <w:p w:rsidRPr="00304C3A" w:rsidR="00E0737C" w:rsidP="00620959" w:rsidRDefault="00E81B09" w14:paraId="1D05729D" w14:textId="3D941827">
      <w:pPr>
        <w:pStyle w:val="ListParagraph"/>
        <w:numPr>
          <w:ilvl w:val="0"/>
          <w:numId w:val="1"/>
        </w:numPr>
        <w:rPr>
          <w:rFonts w:ascii="Arial" w:hAnsi="Arial" w:eastAsia="Arial" w:cs="Arial"/>
          <w:sz w:val="24"/>
          <w:szCs w:val="24"/>
          <w:lang w:val="cy-GB"/>
        </w:rPr>
      </w:pPr>
      <w:r w:rsidRPr="00304C3A">
        <w:rPr>
          <w:rFonts w:ascii="Arial" w:hAnsi="Arial" w:eastAsia="Arial" w:cs="Arial"/>
          <w:sz w:val="24"/>
          <w:szCs w:val="24"/>
          <w:lang w:val="cy-GB"/>
        </w:rPr>
        <w:lastRenderedPageBreak/>
        <w:t>Darpariaeth Gofal Plant: Dylai darparwyr darpariaeth gofal plant mewn canolfannau cymunedol ddilyn canllawiau perthnasol y llywodraeth.</w:t>
      </w:r>
      <w:r w:rsidRPr="00304C3A">
        <w:rPr>
          <w:rFonts w:ascii="Calibri" w:hAnsi="Calibri" w:eastAsia="Calibri" w:cs="Times New Roman"/>
          <w:lang w:val="cy-GB"/>
        </w:rPr>
        <w:t xml:space="preserve">  </w:t>
      </w:r>
      <w:hyperlink w:history="1" r:id="rId17">
        <w:r w:rsidRPr="00304C3A">
          <w:rPr>
            <w:rFonts w:ascii="Arial" w:hAnsi="Arial" w:eastAsia="Arial" w:cs="Arial"/>
            <w:color w:val="0563C1"/>
            <w:sz w:val="24"/>
            <w:szCs w:val="24"/>
            <w:u w:val="single"/>
            <w:lang w:val="cy-GB"/>
          </w:rPr>
          <w:t>https://llyw.cymru/addysg-coronafeirws</w:t>
        </w:r>
      </w:hyperlink>
      <w:r w:rsidRPr="00304C3A">
        <w:rPr>
          <w:rFonts w:ascii="Arial" w:hAnsi="Arial" w:eastAsia="Arial" w:cs="Arial"/>
          <w:sz w:val="24"/>
          <w:szCs w:val="24"/>
          <w:lang w:val="cy-GB"/>
        </w:rPr>
        <w:t xml:space="preserve"> </w:t>
      </w:r>
    </w:p>
    <w:p w:rsidRPr="00304C3A" w:rsidR="00620959" w:rsidP="00620959" w:rsidRDefault="00620959" w14:paraId="750AAE66" w14:textId="77777777">
      <w:pPr>
        <w:pStyle w:val="ListParagraph"/>
        <w:rPr>
          <w:rFonts w:ascii="Arial" w:hAnsi="Arial" w:cs="Arial"/>
          <w:sz w:val="24"/>
          <w:szCs w:val="24"/>
          <w:lang w:val="cy-GB"/>
        </w:rPr>
      </w:pPr>
    </w:p>
    <w:p w:rsidRPr="00304C3A" w:rsidR="00E0737C" w:rsidP="00E0737C" w:rsidRDefault="00E81B09" w14:paraId="35D17631" w14:textId="219CD655">
      <w:pPr>
        <w:pStyle w:val="ListParagraph"/>
        <w:numPr>
          <w:ilvl w:val="0"/>
          <w:numId w:val="4"/>
        </w:numPr>
        <w:tabs>
          <w:tab w:val="left" w:pos="426"/>
        </w:tabs>
        <w:rPr>
          <w:rFonts w:ascii="Arial" w:hAnsi="Arial" w:cs="Arial"/>
          <w:sz w:val="24"/>
          <w:szCs w:val="24"/>
          <w:lang w:val="cy-GB"/>
        </w:rPr>
      </w:pPr>
      <w:r w:rsidRPr="00304C3A">
        <w:rPr>
          <w:rFonts w:ascii="Arial" w:hAnsi="Arial" w:eastAsia="Arial" w:cs="Arial"/>
          <w:sz w:val="24"/>
          <w:szCs w:val="24"/>
          <w:lang w:val="cy-GB"/>
        </w:rPr>
        <w:t xml:space="preserve">Gwasanaethau Gwaith Ieuenctid:  Bydd canllawiau ar gael yma tua diwedd mis Gorffennaf 2021. </w:t>
      </w:r>
    </w:p>
    <w:p w:rsidRPr="00304C3A" w:rsidR="00D862D4" w:rsidP="00D862D4" w:rsidRDefault="00D862D4" w14:paraId="3FB00872" w14:textId="77777777">
      <w:pPr>
        <w:pStyle w:val="ListParagraph"/>
        <w:tabs>
          <w:tab w:val="left" w:pos="426"/>
        </w:tabs>
        <w:rPr>
          <w:rFonts w:ascii="Arial" w:hAnsi="Arial" w:cs="Arial"/>
          <w:sz w:val="24"/>
          <w:szCs w:val="24"/>
          <w:lang w:val="cy-GB"/>
        </w:rPr>
      </w:pPr>
    </w:p>
    <w:p w:rsidRPr="00304C3A" w:rsidR="00E0737C" w:rsidP="00E0737C" w:rsidRDefault="00E81B09" w14:paraId="5F40E4AA" w14:textId="48F1B6E7">
      <w:pPr>
        <w:pStyle w:val="ListParagraph"/>
        <w:numPr>
          <w:ilvl w:val="0"/>
          <w:numId w:val="4"/>
        </w:numPr>
        <w:tabs>
          <w:tab w:val="left" w:pos="426"/>
        </w:tabs>
        <w:rPr>
          <w:rFonts w:ascii="Arial" w:hAnsi="Arial" w:eastAsia="Arial" w:cs="Arial"/>
          <w:sz w:val="24"/>
          <w:szCs w:val="24"/>
          <w:lang w:val="cy-GB"/>
        </w:rPr>
      </w:pPr>
      <w:r w:rsidRPr="00304C3A">
        <w:rPr>
          <w:rFonts w:ascii="Arial" w:hAnsi="Arial" w:eastAsia="Arial" w:cs="Arial"/>
          <w:sz w:val="24"/>
          <w:szCs w:val="24"/>
          <w:lang w:val="cy-GB"/>
        </w:rPr>
        <w:t xml:space="preserve">Gwasanaethau Teuluoedd yn Gyntaf a Dechrau’n Deg: Dylai darparwyr gwasanaethau Teuluoedd yn Gyntaf a Dechrau’n Deg mewn canolfannau cymunedol ddilyn canllawiau perthnasol y llywodraeth. </w:t>
      </w:r>
      <w:r w:rsidRPr="00304C3A">
        <w:rPr>
          <w:rFonts w:ascii="Calibri" w:hAnsi="Calibri" w:eastAsia="Calibri" w:cs="Times New Roman"/>
          <w:lang w:val="cy-GB"/>
        </w:rPr>
        <w:t xml:space="preserve"> </w:t>
      </w:r>
      <w:hyperlink w:history="1" r:id="rId18">
        <w:r w:rsidRPr="00304C3A">
          <w:rPr>
            <w:rFonts w:ascii="Arial" w:hAnsi="Arial" w:eastAsia="Arial" w:cs="Arial"/>
            <w:color w:val="0563C1"/>
            <w:sz w:val="24"/>
            <w:szCs w:val="24"/>
            <w:u w:val="single"/>
            <w:lang w:val="cy-GB"/>
          </w:rPr>
          <w:t>https://llyw.cymru/addysg-coronafeirws</w:t>
        </w:r>
      </w:hyperlink>
      <w:r w:rsidRPr="00304C3A">
        <w:rPr>
          <w:rFonts w:ascii="Arial" w:hAnsi="Arial" w:eastAsia="Arial" w:cs="Arial"/>
          <w:sz w:val="24"/>
          <w:szCs w:val="24"/>
          <w:lang w:val="cy-GB"/>
        </w:rPr>
        <w:t xml:space="preserve"> </w:t>
      </w:r>
    </w:p>
    <w:p w:rsidRPr="00304C3A" w:rsidR="00620959" w:rsidP="00620959" w:rsidRDefault="00620959" w14:paraId="57913322" w14:textId="77777777">
      <w:pPr>
        <w:pStyle w:val="ListParagraph"/>
        <w:tabs>
          <w:tab w:val="left" w:pos="426"/>
        </w:tabs>
        <w:rPr>
          <w:rFonts w:ascii="Arial" w:hAnsi="Arial" w:cs="Arial"/>
          <w:sz w:val="24"/>
          <w:szCs w:val="24"/>
          <w:lang w:val="cy-GB"/>
        </w:rPr>
      </w:pPr>
    </w:p>
    <w:p w:rsidRPr="00304C3A" w:rsidR="00E0737C" w:rsidP="00E0737C" w:rsidRDefault="00E81B09" w14:paraId="78639656" w14:textId="664D05F8">
      <w:pPr>
        <w:pStyle w:val="ListParagraph"/>
        <w:numPr>
          <w:ilvl w:val="0"/>
          <w:numId w:val="4"/>
        </w:numPr>
        <w:tabs>
          <w:tab w:val="left" w:pos="426"/>
        </w:tabs>
        <w:rPr>
          <w:rFonts w:ascii="Arial" w:hAnsi="Arial" w:eastAsia="Arial" w:cs="Arial"/>
          <w:sz w:val="24"/>
          <w:szCs w:val="24"/>
          <w:lang w:val="cy-GB"/>
        </w:rPr>
      </w:pPr>
      <w:r w:rsidRPr="00304C3A">
        <w:rPr>
          <w:rFonts w:ascii="Arial" w:hAnsi="Arial" w:eastAsia="Arial" w:cs="Arial"/>
          <w:sz w:val="24"/>
          <w:szCs w:val="24"/>
          <w:lang w:val="cy-GB"/>
        </w:rPr>
        <w:t>Addoldai: Mae canllawiau ar gael ar ailagor addoldai.</w:t>
      </w:r>
      <w:r w:rsidRPr="00304C3A">
        <w:rPr>
          <w:rFonts w:ascii="Calibri" w:hAnsi="Calibri" w:eastAsia="Calibri" w:cs="Times New Roman"/>
          <w:lang w:val="cy-GB"/>
        </w:rPr>
        <w:t xml:space="preserve">  </w:t>
      </w:r>
      <w:hyperlink w:history="1" r:id="rId19">
        <w:r w:rsidRPr="00304C3A">
          <w:rPr>
            <w:rFonts w:ascii="Arial" w:hAnsi="Arial" w:eastAsia="Arial" w:cs="Arial"/>
            <w:color w:val="0563C1"/>
            <w:sz w:val="24"/>
            <w:szCs w:val="24"/>
            <w:u w:val="single"/>
            <w:lang w:val="cy-GB"/>
          </w:rPr>
          <w:t>https://llyw.cymru/canllawiau-ar-ailagor-mannau-addoli-coronafeirws</w:t>
        </w:r>
      </w:hyperlink>
      <w:r w:rsidRPr="00304C3A">
        <w:rPr>
          <w:rFonts w:ascii="Arial" w:hAnsi="Arial" w:eastAsia="Arial" w:cs="Arial"/>
          <w:sz w:val="24"/>
          <w:szCs w:val="24"/>
          <w:lang w:val="cy-GB"/>
        </w:rPr>
        <w:t xml:space="preserve"> </w:t>
      </w:r>
    </w:p>
    <w:p w:rsidRPr="00304C3A" w:rsidR="00620959" w:rsidP="00620959" w:rsidRDefault="00620959" w14:paraId="1F8B4C2B" w14:textId="77777777">
      <w:pPr>
        <w:pStyle w:val="ListParagraph"/>
        <w:tabs>
          <w:tab w:val="left" w:pos="426"/>
        </w:tabs>
        <w:rPr>
          <w:rFonts w:ascii="Arial" w:hAnsi="Arial" w:cs="Arial"/>
          <w:sz w:val="24"/>
          <w:szCs w:val="24"/>
          <w:lang w:val="cy-GB"/>
        </w:rPr>
      </w:pPr>
    </w:p>
    <w:p w:rsidRPr="00304C3A" w:rsidR="00E0737C" w:rsidP="00E0737C" w:rsidRDefault="00E81B09" w14:paraId="3DF5C8E4" w14:textId="1C3E39E8">
      <w:pPr>
        <w:pStyle w:val="ListParagraph"/>
        <w:numPr>
          <w:ilvl w:val="0"/>
          <w:numId w:val="4"/>
        </w:numPr>
        <w:tabs>
          <w:tab w:val="left" w:pos="426"/>
        </w:tabs>
        <w:rPr>
          <w:rFonts w:ascii="Arial" w:hAnsi="Arial" w:eastAsia="Arial" w:cs="Arial"/>
          <w:sz w:val="24"/>
          <w:szCs w:val="24"/>
          <w:lang w:val="cy-GB"/>
        </w:rPr>
      </w:pPr>
      <w:r w:rsidRPr="00304C3A">
        <w:rPr>
          <w:rFonts w:ascii="Arial" w:hAnsi="Arial" w:eastAsia="Arial" w:cs="Arial"/>
          <w:sz w:val="24"/>
          <w:szCs w:val="24"/>
          <w:lang w:val="cy-GB"/>
        </w:rPr>
        <w:t xml:space="preserve">Priodasau a Phartneriaethau Sifil: Mae canllawiau ar gael ar briodasau a phartneriaethau sifil. </w:t>
      </w:r>
      <w:r w:rsidRPr="00304C3A">
        <w:rPr>
          <w:rFonts w:ascii="Calibri" w:hAnsi="Calibri" w:eastAsia="Calibri" w:cs="Times New Roman"/>
          <w:lang w:val="cy-GB"/>
        </w:rPr>
        <w:t xml:space="preserve"> </w:t>
      </w:r>
      <w:hyperlink w:history="1" r:id="rId20">
        <w:r w:rsidRPr="00304C3A">
          <w:rPr>
            <w:rFonts w:ascii="Arial" w:hAnsi="Arial" w:eastAsia="Arial" w:cs="Arial"/>
            <w:color w:val="0563C1"/>
            <w:sz w:val="24"/>
            <w:szCs w:val="24"/>
            <w:u w:val="single"/>
            <w:lang w:val="cy-GB"/>
          </w:rPr>
          <w:t>https://llyw.cymru/canllawiau-ar-weinyddu-priodasau-ffurfio-partneriaethau-sifil-coronafeirws</w:t>
        </w:r>
      </w:hyperlink>
      <w:r w:rsidRPr="00304C3A">
        <w:rPr>
          <w:rFonts w:ascii="Arial" w:hAnsi="Arial" w:eastAsia="Arial" w:cs="Arial"/>
          <w:sz w:val="24"/>
          <w:szCs w:val="24"/>
          <w:lang w:val="cy-GB"/>
        </w:rPr>
        <w:t xml:space="preserve"> </w:t>
      </w:r>
    </w:p>
    <w:p w:rsidRPr="00304C3A" w:rsidR="00620959" w:rsidP="00620959" w:rsidRDefault="00620959" w14:paraId="1928A04F" w14:textId="77777777">
      <w:pPr>
        <w:pStyle w:val="ListParagraph"/>
        <w:tabs>
          <w:tab w:val="left" w:pos="426"/>
        </w:tabs>
        <w:rPr>
          <w:rFonts w:ascii="Arial" w:hAnsi="Arial" w:cs="Arial"/>
          <w:sz w:val="24"/>
          <w:szCs w:val="24"/>
          <w:lang w:val="cy-GB"/>
        </w:rPr>
      </w:pPr>
    </w:p>
    <w:p w:rsidRPr="00304C3A" w:rsidR="00E0737C" w:rsidP="00E0737C" w:rsidRDefault="00E81B09" w14:paraId="469AA322" w14:textId="63E6617F">
      <w:pPr>
        <w:pStyle w:val="ListParagraph"/>
        <w:numPr>
          <w:ilvl w:val="0"/>
          <w:numId w:val="4"/>
        </w:numPr>
        <w:tabs>
          <w:tab w:val="left" w:pos="426"/>
        </w:tabs>
        <w:rPr>
          <w:rFonts w:ascii="Arial" w:hAnsi="Arial" w:eastAsia="Arial" w:cs="Arial"/>
          <w:color w:val="0563C1"/>
          <w:sz w:val="24"/>
          <w:szCs w:val="24"/>
          <w:lang w:val="cy-GB"/>
        </w:rPr>
      </w:pPr>
      <w:r w:rsidRPr="00304C3A">
        <w:rPr>
          <w:rFonts w:ascii="Arial" w:hAnsi="Arial" w:eastAsia="Arial" w:cs="Arial"/>
          <w:sz w:val="24"/>
          <w:szCs w:val="24"/>
          <w:lang w:val="cy-GB"/>
        </w:rPr>
        <w:t xml:space="preserve">Chwaraeon a Hamdden: Mae canllawiau ar gyfer dychwelyd yn raddol ar gyfer chwaraeon a hamdden ar gael. </w:t>
      </w:r>
      <w:hyperlink w:history="1" r:id="rId21">
        <w:r w:rsidRPr="00304C3A">
          <w:rPr>
            <w:rFonts w:ascii="Arial" w:hAnsi="Arial" w:eastAsia="Arial" w:cs="Arial"/>
            <w:color w:val="0563C1"/>
            <w:sz w:val="24"/>
            <w:szCs w:val="24"/>
            <w:u w:val="single"/>
            <w:lang w:val="cy-GB"/>
          </w:rPr>
          <w:t>https://llyw.cymru/chwaraeon-hamdden-canllawiau-ar-gyfer-dychwelyd-yn-raddol</w:t>
        </w:r>
      </w:hyperlink>
    </w:p>
    <w:p w:rsidRPr="00304C3A" w:rsidR="00620959" w:rsidP="00620959" w:rsidRDefault="00620959" w14:paraId="35711E2D" w14:textId="77777777">
      <w:pPr>
        <w:pStyle w:val="ListParagraph"/>
        <w:tabs>
          <w:tab w:val="left" w:pos="426"/>
        </w:tabs>
        <w:rPr>
          <w:rFonts w:ascii="Arial" w:hAnsi="Arial" w:cs="Arial"/>
          <w:sz w:val="24"/>
          <w:szCs w:val="24"/>
          <w:lang w:val="cy-GB"/>
        </w:rPr>
      </w:pPr>
    </w:p>
    <w:p w:rsidRPr="00304C3A" w:rsidR="00E0737C" w:rsidP="00E0737C" w:rsidRDefault="00E81B09" w14:paraId="4F9F817C" w14:textId="2D9964DE">
      <w:pPr>
        <w:pStyle w:val="ListParagraph"/>
        <w:numPr>
          <w:ilvl w:val="0"/>
          <w:numId w:val="4"/>
        </w:numPr>
        <w:tabs>
          <w:tab w:val="left" w:pos="426"/>
        </w:tabs>
        <w:rPr>
          <w:rStyle w:val="Hyperlink"/>
          <w:rFonts w:ascii="Arial" w:hAnsi="Arial" w:eastAsia="Arial" w:cs="Arial"/>
          <w:color w:val="0563C1"/>
          <w:sz w:val="24"/>
          <w:szCs w:val="24"/>
          <w:u w:val="none"/>
          <w:lang w:val="cy-GB"/>
        </w:rPr>
      </w:pPr>
      <w:r w:rsidRPr="00304C3A">
        <w:rPr>
          <w:rFonts w:ascii="Arial" w:hAnsi="Arial" w:eastAsia="Arial" w:cs="Arial"/>
          <w:sz w:val="24"/>
          <w:szCs w:val="24"/>
          <w:lang w:val="cy-GB"/>
        </w:rPr>
        <w:t xml:space="preserve">Cyrchfannau a Lleoliadau Diwylliant a Threftadaeth:  Mae canllawiau ar gyfer cyrchfannau a lleoliadau diwylliant a threftadaeth ar gael.  </w:t>
      </w:r>
      <w:hyperlink w:history="1" r:id="rId22">
        <w:r w:rsidRPr="00304C3A">
          <w:rPr>
            <w:rFonts w:ascii="Arial" w:hAnsi="Arial" w:eastAsia="Arial" w:cs="Arial"/>
            <w:color w:val="0563C1"/>
            <w:sz w:val="24"/>
            <w:szCs w:val="24"/>
            <w:u w:val="single"/>
            <w:lang w:val="cy-GB"/>
          </w:rPr>
          <w:t>https://llyw.cymru/cyrchfannau-lleoliadau-diwylliant-threftadaeth-canllawiau-ar-gyfer-dychwelyd-yn-raddol</w:t>
        </w:r>
      </w:hyperlink>
    </w:p>
    <w:p w:rsidRPr="00304C3A" w:rsidR="00620959" w:rsidP="00620959" w:rsidRDefault="00620959" w14:paraId="3537436C" w14:textId="77777777">
      <w:pPr>
        <w:pStyle w:val="ListParagraph"/>
        <w:tabs>
          <w:tab w:val="left" w:pos="426"/>
        </w:tabs>
        <w:rPr>
          <w:rStyle w:val="Hyperlink"/>
          <w:rFonts w:ascii="Arial" w:hAnsi="Arial" w:cs="Arial"/>
          <w:color w:val="auto"/>
          <w:sz w:val="24"/>
          <w:szCs w:val="24"/>
          <w:u w:val="none"/>
          <w:lang w:val="cy-GB"/>
        </w:rPr>
      </w:pPr>
    </w:p>
    <w:p w:rsidRPr="00304C3A" w:rsidR="00E37C9F" w:rsidP="00E37C9F" w:rsidRDefault="00E81B09" w14:paraId="242243C1" w14:textId="7EDCE8DD">
      <w:pPr>
        <w:pStyle w:val="ListParagraph"/>
        <w:numPr>
          <w:ilvl w:val="0"/>
          <w:numId w:val="4"/>
        </w:numPr>
        <w:tabs>
          <w:tab w:val="left" w:pos="426"/>
        </w:tabs>
        <w:rPr>
          <w:rFonts w:ascii="Arial" w:hAnsi="Arial" w:eastAsia="Arial" w:cs="Arial"/>
          <w:color w:val="0563C1"/>
          <w:sz w:val="24"/>
          <w:szCs w:val="24"/>
          <w:lang w:val="cy-GB"/>
        </w:rPr>
      </w:pPr>
      <w:r w:rsidRPr="00304C3A">
        <w:rPr>
          <w:rFonts w:ascii="Arial" w:hAnsi="Arial" w:eastAsia="Arial" w:cs="Arial"/>
          <w:sz w:val="24"/>
          <w:szCs w:val="24"/>
          <w:lang w:val="cy-GB"/>
        </w:rPr>
        <w:lastRenderedPageBreak/>
        <w:t xml:space="preserve">Arwyddion diogelwch a chadw pellter corfforol i gyflogwyr: coronafeirws.  </w:t>
      </w:r>
      <w:hyperlink w:history="1" r:id="rId23">
        <w:r w:rsidRPr="00304C3A">
          <w:rPr>
            <w:rFonts w:ascii="Arial" w:hAnsi="Arial" w:eastAsia="Arial" w:cs="Arial"/>
            <w:color w:val="0563C1"/>
            <w:sz w:val="24"/>
            <w:szCs w:val="24"/>
            <w:u w:val="single"/>
            <w:lang w:val="cy-GB"/>
          </w:rPr>
          <w:t>https://llyw.cymru/arwyddion-diogelwch-chadw-pellter-corfforol-i-gyflogwyr-coronafeirws</w:t>
        </w:r>
      </w:hyperlink>
    </w:p>
    <w:p w:rsidRPr="00304C3A" w:rsidR="00620959" w:rsidP="00620959" w:rsidRDefault="00620959" w14:paraId="518DFB75" w14:textId="77777777">
      <w:pPr>
        <w:pStyle w:val="ListParagraph"/>
        <w:tabs>
          <w:tab w:val="left" w:pos="426"/>
        </w:tabs>
        <w:rPr>
          <w:rFonts w:ascii="Arial" w:hAnsi="Arial" w:cs="Arial"/>
          <w:sz w:val="24"/>
          <w:szCs w:val="24"/>
          <w:lang w:val="cy-GB"/>
        </w:rPr>
      </w:pPr>
    </w:p>
    <w:p w:rsidRPr="00304C3A" w:rsidR="00E37C9F" w:rsidP="00620959" w:rsidRDefault="00E81B09" w14:paraId="4EF4A81F" w14:textId="375181D9">
      <w:pPr>
        <w:pStyle w:val="ListParagraph"/>
        <w:numPr>
          <w:ilvl w:val="0"/>
          <w:numId w:val="4"/>
        </w:numPr>
        <w:tabs>
          <w:tab w:val="left" w:pos="426"/>
        </w:tabs>
        <w:rPr>
          <w:rFonts w:ascii="Arial" w:hAnsi="Arial" w:eastAsia="Arial" w:cs="Arial"/>
          <w:color w:val="0563C1"/>
          <w:sz w:val="24"/>
          <w:szCs w:val="24"/>
          <w:lang w:val="cy-GB"/>
        </w:rPr>
      </w:pPr>
      <w:r w:rsidRPr="00304C3A">
        <w:rPr>
          <w:rFonts w:ascii="Arial" w:hAnsi="Arial" w:eastAsia="Arial" w:cs="Arial"/>
          <w:sz w:val="24"/>
          <w:szCs w:val="24"/>
          <w:lang w:val="cy-GB"/>
        </w:rPr>
        <w:t xml:space="preserve">Rheoliadau coronafeirws: cwestiynau cyffredin.  </w:t>
      </w:r>
      <w:hyperlink w:history="1" r:id="rId24">
        <w:r w:rsidRPr="00304C3A">
          <w:rPr>
            <w:rFonts w:ascii="Arial" w:hAnsi="Arial" w:eastAsia="Arial" w:cs="Arial"/>
            <w:color w:val="0563C1"/>
            <w:sz w:val="24"/>
            <w:szCs w:val="24"/>
            <w:u w:val="single"/>
            <w:lang w:val="cy-GB"/>
          </w:rPr>
          <w:t>https://llyw.cymru/lefelau-rhybudd-covid-19</w:t>
        </w:r>
      </w:hyperlink>
    </w:p>
    <w:p w:rsidRPr="00304C3A" w:rsidR="00E0737C" w:rsidP="00E0737C" w:rsidRDefault="00E0737C" w14:paraId="1AE28754" w14:textId="77777777">
      <w:pPr>
        <w:rPr>
          <w:rFonts w:ascii="Arial" w:hAnsi="Arial" w:cs="Arial"/>
          <w:sz w:val="24"/>
          <w:szCs w:val="24"/>
          <w:lang w:val="cy-GB"/>
        </w:rPr>
      </w:pPr>
    </w:p>
    <w:p w:rsidRPr="00304C3A" w:rsidR="00B808D5" w:rsidP="00B808D5" w:rsidRDefault="00E81B09" w14:paraId="48A80FF6" w14:textId="2E0D7F0E">
      <w:pPr>
        <w:rPr>
          <w:rFonts w:ascii="Arial" w:hAnsi="Arial" w:cs="Arial"/>
          <w:sz w:val="24"/>
          <w:szCs w:val="24"/>
          <w:lang w:val="cy-GB"/>
        </w:rPr>
        <w:sectPr w:rsidRPr="00304C3A" w:rsidR="00B808D5">
          <w:footerReference w:type="default" r:id="rId25"/>
          <w:pgSz w:w="11906" w:h="16838"/>
          <w:pgMar w:top="1440" w:right="1440" w:bottom="1440" w:left="1440" w:header="708" w:footer="708" w:gutter="0"/>
          <w:cols w:space="708"/>
          <w:docGrid w:linePitch="360"/>
        </w:sectPr>
      </w:pPr>
      <w:r w:rsidRPr="00304C3A">
        <w:rPr>
          <w:rFonts w:ascii="Arial" w:hAnsi="Arial" w:eastAsia="Arial" w:cs="Arial"/>
          <w:sz w:val="24"/>
          <w:szCs w:val="24"/>
          <w:lang w:val="cy-GB"/>
        </w:rPr>
        <w:t>Ni fwriedir i'r canllawiau hyn fod yn gynhwysfawr ac fe'u crëwyd i gynorthwyo Canolfannau Cymunedol i wneud y penderfyniadau cywir a chymryd pob cam priodol i ailagor yn ddiogel, fel y caniateir gan Reoliadau diweddaraf Llywodraeth Cymru.   Fodd bynnag, mae'r cyfrifoldeb dros agor yn ddiogel yn dibynnu ar bob Rheolwr/Pwyllgor Rheoli Canolfan Gymunedol unigol, y mae’n rhaid iddynt sicrhau eu bod yn ymwybodol o'r ddeddfwriaeth a'r canllawiau diweddaraf ar ailagor yn ddiogel, ac wedi gweithredu yn unol â'r canllawiau diweddaraf.  O'r herwydd, ni all CDC dderbyn unrhyw atebolrwydd am unrhyw hawliadau neu gamau a gymerir yn erbyn Canolfannau Cymunedol unigol a allai godi o ganlyniad i ailagor eu Canolfan.</w:t>
      </w:r>
    </w:p>
    <w:p w:rsidRPr="00304C3A" w:rsidR="00B808D5" w:rsidP="00FC0D79" w:rsidRDefault="00E81B09" w14:paraId="72791FB7" w14:textId="77777777">
      <w:pPr>
        <w:jc w:val="right"/>
        <w:rPr>
          <w:rFonts w:ascii="Arial" w:hAnsi="Arial" w:cs="Arial"/>
          <w:b/>
          <w:sz w:val="24"/>
          <w:szCs w:val="24"/>
          <w:lang w:val="cy-GB"/>
        </w:rPr>
      </w:pPr>
      <w:r w:rsidRPr="00304C3A">
        <w:rPr>
          <w:rFonts w:ascii="Arial" w:hAnsi="Arial" w:eastAsia="Arial" w:cs="Arial"/>
          <w:b/>
          <w:bCs/>
          <w:sz w:val="24"/>
          <w:szCs w:val="24"/>
          <w:lang w:val="cy-GB"/>
        </w:rPr>
        <w:lastRenderedPageBreak/>
        <w:t>ATODIAD A</w:t>
      </w:r>
    </w:p>
    <w:p w:rsidRPr="00304C3A" w:rsidR="00FC0D79" w:rsidP="00FC0D79" w:rsidRDefault="00FC0D79" w14:paraId="2BC29708" w14:textId="77777777">
      <w:pPr>
        <w:jc w:val="right"/>
        <w:rPr>
          <w:rFonts w:ascii="Arial" w:hAnsi="Arial" w:cs="Arial"/>
          <w:b/>
          <w:sz w:val="24"/>
          <w:szCs w:val="24"/>
          <w:lang w:val="cy-GB"/>
        </w:rPr>
      </w:pPr>
    </w:p>
    <w:p w:rsidRPr="00304C3A" w:rsidR="00FC0D79" w:rsidP="00FC0D79" w:rsidRDefault="00E81B09" w14:paraId="6328E8F1" w14:textId="77777777">
      <w:pPr>
        <w:spacing w:line="259" w:lineRule="auto"/>
        <w:rPr>
          <w:rFonts w:ascii="Arial" w:hAnsi="Arial" w:cs="Arial"/>
          <w:b/>
          <w:sz w:val="24"/>
          <w:szCs w:val="24"/>
          <w:u w:val="single"/>
          <w:lang w:val="cy-GB"/>
        </w:rPr>
      </w:pPr>
      <w:r w:rsidRPr="00304C3A">
        <w:rPr>
          <w:rFonts w:ascii="Arial" w:hAnsi="Arial" w:eastAsia="Arial" w:cs="Arial"/>
          <w:b/>
          <w:bCs/>
          <w:sz w:val="24"/>
          <w:szCs w:val="24"/>
          <w:u w:val="single"/>
          <w:lang w:val="cy-GB"/>
        </w:rPr>
        <w:t>Canolfannau Cymunedol – Adfer: Cynyddu ac Ailfeddiannu</w:t>
      </w:r>
    </w:p>
    <w:p w:rsidRPr="00304C3A" w:rsidR="00546C34" w:rsidP="00FC0D79" w:rsidRDefault="00E81B09" w14:paraId="337D59FE" w14:textId="77777777">
      <w:pPr>
        <w:spacing w:line="259" w:lineRule="auto"/>
        <w:jc w:val="both"/>
        <w:rPr>
          <w:rFonts w:ascii="Arial" w:hAnsi="Arial" w:cs="Arial"/>
          <w:sz w:val="24"/>
          <w:szCs w:val="24"/>
          <w:lang w:val="cy-GB"/>
        </w:rPr>
      </w:pPr>
      <w:r w:rsidRPr="00304C3A">
        <w:rPr>
          <w:rFonts w:ascii="Arial" w:hAnsi="Arial" w:eastAsia="Arial" w:cs="Arial"/>
          <w:sz w:val="24"/>
          <w:szCs w:val="24"/>
          <w:lang w:val="cy-GB"/>
        </w:rPr>
        <w:t>Defnyddiwch y rhestr wirio isod i nodi'r camau sydd angen eu cymryd cyn i chi allu cynyddu meddiannaeth neu ailagor adeilad yn ddiogel.</w:t>
      </w:r>
    </w:p>
    <w:p w:rsidRPr="00304C3A" w:rsidR="00546C34" w:rsidP="00FC0D79" w:rsidRDefault="00546C34" w14:paraId="6AF22316" w14:textId="77777777">
      <w:pPr>
        <w:spacing w:line="259" w:lineRule="auto"/>
        <w:jc w:val="both"/>
        <w:rPr>
          <w:rFonts w:ascii="Arial" w:hAnsi="Arial" w:cs="Arial"/>
          <w:sz w:val="24"/>
          <w:szCs w:val="24"/>
          <w:lang w:val="cy-GB"/>
        </w:rPr>
      </w:pPr>
    </w:p>
    <w:p w:rsidRPr="00304C3A" w:rsidR="00546C34" w:rsidP="00304C3A" w:rsidRDefault="00E81B09" w14:paraId="6638FD93" w14:textId="77777777">
      <w:pPr>
        <w:tabs>
          <w:tab w:val="left" w:pos="7088"/>
        </w:tabs>
        <w:spacing w:line="259" w:lineRule="auto"/>
        <w:ind w:right="-851"/>
        <w:contextualSpacing/>
        <w:rPr>
          <w:rFonts w:ascii="Arial" w:hAnsi="Arial" w:cs="Arial"/>
          <w:b/>
          <w:sz w:val="24"/>
          <w:szCs w:val="24"/>
          <w:lang w:val="cy-GB"/>
        </w:rPr>
      </w:pPr>
      <w:r w:rsidRPr="00304C3A">
        <w:rPr>
          <w:rFonts w:ascii="Arial" w:hAnsi="Arial" w:eastAsia="Arial" w:cs="Arial"/>
          <w:b/>
          <w:bCs/>
          <w:sz w:val="24"/>
          <w:szCs w:val="24"/>
          <w:lang w:val="cy-GB"/>
        </w:rPr>
        <w:t>A yw'r adeilad wedi'i gau'n gyfan gwbl yn ystod yr argyfwng?</w:t>
      </w:r>
      <w:r w:rsidRPr="00304C3A">
        <w:rPr>
          <w:rFonts w:ascii="Arial" w:hAnsi="Arial" w:eastAsia="Arial" w:cs="Arial"/>
          <w:b/>
          <w:bCs/>
          <w:sz w:val="24"/>
          <w:szCs w:val="24"/>
          <w:lang w:val="cy-GB"/>
        </w:rPr>
        <w:tab/>
        <w:t xml:space="preserve">Ydy </w:t>
      </w:r>
      <w:r w:rsidRPr="00304C3A">
        <w:rPr>
          <w:rFonts w:ascii="Segoe UI Symbol" w:hAnsi="Segoe UI Symbol" w:eastAsia="Segoe UI Symbol" w:cs="Segoe UI Symbol"/>
          <w:b/>
          <w:bCs/>
          <w:sz w:val="24"/>
          <w:szCs w:val="24"/>
          <w:lang w:val="cy-GB"/>
        </w:rPr>
        <w:t>☐</w:t>
      </w:r>
      <w:r w:rsidRPr="00304C3A">
        <w:rPr>
          <w:rFonts w:ascii="Arial" w:hAnsi="Arial" w:eastAsia="Arial" w:cs="Arial"/>
          <w:b/>
          <w:bCs/>
          <w:sz w:val="24"/>
          <w:szCs w:val="24"/>
          <w:lang w:val="cy-GB"/>
        </w:rPr>
        <w:t xml:space="preserve"> Nac ydy </w:t>
      </w:r>
      <w:r w:rsidRPr="00304C3A">
        <w:rPr>
          <w:rFonts w:ascii="Segoe UI Symbol" w:hAnsi="Segoe UI Symbol" w:eastAsia="Segoe UI Symbol" w:cs="Segoe UI Symbol"/>
          <w:b/>
          <w:bCs/>
          <w:sz w:val="24"/>
          <w:szCs w:val="24"/>
          <w:lang w:val="cy-GB"/>
        </w:rPr>
        <w:t>☐</w:t>
      </w:r>
    </w:p>
    <w:p w:rsidRPr="00304C3A" w:rsidR="00546C34" w:rsidP="00304C3A" w:rsidRDefault="00546C34" w14:paraId="3364D089" w14:textId="77777777">
      <w:pPr>
        <w:spacing w:line="259" w:lineRule="auto"/>
        <w:ind w:right="-851"/>
        <w:jc w:val="both"/>
        <w:rPr>
          <w:rFonts w:ascii="Arial" w:hAnsi="Arial" w:cs="Arial"/>
          <w:sz w:val="24"/>
          <w:szCs w:val="24"/>
          <w:lang w:val="cy-GB"/>
        </w:rPr>
      </w:pPr>
    </w:p>
    <w:p w:rsidRPr="00304C3A" w:rsidR="00FC0D79" w:rsidP="00304C3A" w:rsidRDefault="00E81B09" w14:paraId="3DA0F355" w14:textId="77777777">
      <w:pPr>
        <w:spacing w:line="259" w:lineRule="auto"/>
        <w:ind w:right="-964"/>
        <w:jc w:val="both"/>
        <w:rPr>
          <w:rFonts w:ascii="Arial" w:hAnsi="Arial" w:cs="Arial"/>
          <w:sz w:val="24"/>
          <w:szCs w:val="24"/>
          <w:lang w:val="cy-GB"/>
        </w:rPr>
      </w:pPr>
      <w:r w:rsidRPr="00304C3A">
        <w:rPr>
          <w:rFonts w:ascii="Arial" w:hAnsi="Arial" w:eastAsia="Arial" w:cs="Arial"/>
          <w:b/>
          <w:bCs/>
          <w:sz w:val="24"/>
          <w:szCs w:val="24"/>
          <w:u w:val="single"/>
          <w:lang w:val="cy-GB"/>
        </w:rPr>
        <w:t>Rhaid i chi allu ticio Ydy/Oes/Do i bob cwestiwn</w:t>
      </w:r>
      <w:r w:rsidRPr="00304C3A">
        <w:rPr>
          <w:rFonts w:ascii="Arial" w:hAnsi="Arial" w:eastAsia="Arial" w:cs="Arial"/>
          <w:sz w:val="24"/>
          <w:szCs w:val="24"/>
          <w:lang w:val="cy-GB"/>
        </w:rPr>
        <w:t xml:space="preserve"> a rhoi dyddiadau lle bo angen cyn i chi allu ailagor yr adeilad.  </w:t>
      </w:r>
    </w:p>
    <w:p w:rsidRPr="00304C3A" w:rsidR="00FC0D79" w:rsidP="00304C3A" w:rsidRDefault="00E81B09" w14:paraId="62A3DC5E" w14:textId="126CE59F">
      <w:pPr>
        <w:numPr>
          <w:ilvl w:val="0"/>
          <w:numId w:val="2"/>
        </w:numPr>
        <w:tabs>
          <w:tab w:val="left" w:pos="7088"/>
        </w:tabs>
        <w:spacing w:line="259" w:lineRule="auto"/>
        <w:ind w:right="-964"/>
        <w:contextualSpacing/>
        <w:rPr>
          <w:rFonts w:ascii="Arial" w:hAnsi="Arial" w:cs="Arial"/>
          <w:sz w:val="24"/>
          <w:szCs w:val="24"/>
          <w:lang w:val="cy-GB"/>
        </w:rPr>
      </w:pPr>
      <w:r w:rsidRPr="00304C3A">
        <w:rPr>
          <w:rFonts w:ascii="Arial" w:hAnsi="Arial" w:eastAsia="Arial" w:cs="Arial"/>
          <w:b/>
          <w:bCs/>
          <w:sz w:val="24"/>
          <w:szCs w:val="24"/>
          <w:lang w:val="cy-GB"/>
        </w:rPr>
        <w:t xml:space="preserve">A oes asesiad risg Covid-19 ar gyfer cynyddu / ailfeddiannu wedi'i gwblhau? </w:t>
      </w:r>
      <w:r w:rsidRPr="00304C3A">
        <w:rPr>
          <w:rFonts w:ascii="Arial" w:hAnsi="Arial" w:eastAsia="Arial" w:cs="Arial"/>
          <w:b/>
          <w:bCs/>
          <w:sz w:val="24"/>
          <w:szCs w:val="24"/>
          <w:lang w:val="cy-GB"/>
        </w:rPr>
        <w:tab/>
        <w:t xml:space="preserve">Oes </w:t>
      </w:r>
      <w:sdt>
        <w:sdtPr>
          <w:rPr>
            <w:rFonts w:ascii="Arial" w:hAnsi="Arial" w:eastAsia="MS Gothic" w:cs="Arial"/>
            <w:b/>
            <w:sz w:val="24"/>
            <w:szCs w:val="24"/>
            <w:lang w:val="cy-GB"/>
          </w:rPr>
          <w:id w:val="784695612"/>
          <w14:checkbox>
            <w14:checked w14:val="0"/>
            <w14:checkedState w14:font="MS Gothic" w14:val="2612"/>
            <w14:uncheckedState w14:font="MS Gothic" w14:val="2610"/>
          </w14:checkbox>
        </w:sdtPr>
        <w:sdtEndPr/>
        <w:sdtContent>
          <w:r w:rsidR="00304C3A">
            <w:rPr>
              <w:rFonts w:hint="eastAsia" w:ascii="MS Gothic" w:hAnsi="MS Gothic" w:eastAsia="MS Gothic" w:cs="Arial"/>
              <w:b/>
              <w:sz w:val="24"/>
              <w:szCs w:val="24"/>
              <w:lang w:val="cy-GB"/>
            </w:rPr>
            <w:t>☐</w:t>
          </w:r>
        </w:sdtContent>
      </w:sdt>
      <w:r w:rsidRPr="00304C3A">
        <w:rPr>
          <w:rFonts w:ascii="Arial" w:hAnsi="Arial" w:eastAsia="Arial" w:cs="Arial"/>
          <w:b/>
          <w:bCs/>
          <w:sz w:val="24"/>
          <w:szCs w:val="24"/>
          <w:lang w:val="cy-GB"/>
        </w:rPr>
        <w:t xml:space="preserve">   Nac oes</w:t>
      </w:r>
      <w:sdt>
        <w:sdtPr>
          <w:rPr>
            <w:rFonts w:ascii="Arial" w:hAnsi="Arial" w:eastAsia="MS Gothic" w:cs="Arial"/>
            <w:b/>
            <w:sz w:val="24"/>
            <w:szCs w:val="24"/>
            <w:lang w:val="cy-GB"/>
          </w:rPr>
          <w:id w:val="828483112"/>
          <w14:checkbox>
            <w14:checked w14:val="0"/>
            <w14:checkedState w14:font="MS Gothic" w14:val="2612"/>
            <w14:uncheckedState w14:font="MS Gothic" w14:val="2610"/>
          </w14:checkbox>
        </w:sdtPr>
        <w:sdtEndPr/>
        <w:sdtContent>
          <w:r w:rsidRPr="00304C3A">
            <w:rPr>
              <w:rFonts w:ascii="Segoe UI Symbol" w:hAnsi="Segoe UI Symbol" w:eastAsia="MS Gothic" w:cs="Segoe UI Symbol"/>
              <w:b/>
              <w:sz w:val="24"/>
              <w:szCs w:val="24"/>
              <w:lang w:val="cy-GB"/>
            </w:rPr>
            <w:t>☐</w:t>
          </w:r>
        </w:sdtContent>
      </w:sdt>
    </w:p>
    <w:p w:rsidRPr="00304C3A" w:rsidR="00FC0D79" w:rsidP="00304C3A" w:rsidRDefault="00FC0D79" w14:paraId="4349EFD8" w14:textId="77777777">
      <w:pPr>
        <w:spacing w:line="259" w:lineRule="auto"/>
        <w:ind w:left="720" w:right="-964"/>
        <w:contextualSpacing/>
        <w:rPr>
          <w:rFonts w:ascii="Arial" w:hAnsi="Arial" w:cs="Arial"/>
          <w:b/>
          <w:sz w:val="24"/>
          <w:szCs w:val="24"/>
          <w:lang w:val="cy-GB"/>
        </w:rPr>
      </w:pPr>
    </w:p>
    <w:p w:rsidRPr="00304C3A" w:rsidR="00FC0D79" w:rsidP="00304C3A" w:rsidRDefault="00E81B09" w14:paraId="06830851" w14:textId="350E5AD0">
      <w:pPr>
        <w:numPr>
          <w:ilvl w:val="0"/>
          <w:numId w:val="2"/>
        </w:numPr>
        <w:tabs>
          <w:tab w:val="left" w:pos="7088"/>
        </w:tabs>
        <w:spacing w:line="259" w:lineRule="auto"/>
        <w:ind w:right="-964"/>
        <w:contextualSpacing/>
        <w:rPr>
          <w:rFonts w:ascii="Arial" w:hAnsi="Arial" w:cs="Arial"/>
          <w:b/>
          <w:sz w:val="24"/>
          <w:szCs w:val="24"/>
          <w:lang w:val="cy-GB"/>
        </w:rPr>
      </w:pPr>
      <w:r w:rsidRPr="00304C3A">
        <w:rPr>
          <w:rFonts w:ascii="Arial" w:hAnsi="Arial" w:eastAsia="Arial" w:cs="Arial"/>
          <w:b/>
          <w:bCs/>
          <w:sz w:val="24"/>
          <w:szCs w:val="24"/>
          <w:lang w:val="cy-GB"/>
        </w:rPr>
        <w:t>A ydych chi wedi parhau i ddarparu mynediad i gontractwyr i gynnal profion statudol yn ystod y cyfnod cau?</w:t>
      </w:r>
      <w:r w:rsidRPr="00304C3A">
        <w:rPr>
          <w:rFonts w:ascii="Arial" w:hAnsi="Arial" w:eastAsia="Arial" w:cs="Arial"/>
          <w:b/>
          <w:bCs/>
          <w:sz w:val="24"/>
          <w:szCs w:val="24"/>
          <w:lang w:val="cy-GB"/>
        </w:rPr>
        <w:tab/>
        <w:t xml:space="preserve">Ydyn  </w:t>
      </w:r>
      <w:sdt>
        <w:sdtPr>
          <w:rPr>
            <w:rFonts w:ascii="Arial" w:hAnsi="Arial" w:eastAsia="MS Gothic" w:cs="Arial"/>
            <w:b/>
            <w:sz w:val="24"/>
            <w:szCs w:val="24"/>
            <w:lang w:val="cy-GB"/>
          </w:rPr>
          <w:id w:val="-1966113616"/>
          <w14:checkbox>
            <w14:checked w14:val="0"/>
            <w14:checkedState w14:font="MS Gothic" w14:val="2612"/>
            <w14:uncheckedState w14:font="MS Gothic" w14:val="2610"/>
          </w14:checkbox>
        </w:sdtPr>
        <w:sdtEndPr/>
        <w:sdtContent>
          <w:r w:rsidR="00304C3A">
            <w:rPr>
              <w:rFonts w:hint="eastAsia" w:ascii="MS Gothic" w:hAnsi="MS Gothic" w:eastAsia="MS Gothic" w:cs="Arial"/>
              <w:b/>
              <w:sz w:val="24"/>
              <w:szCs w:val="24"/>
              <w:lang w:val="cy-GB"/>
            </w:rPr>
            <w:t>☐</w:t>
          </w:r>
        </w:sdtContent>
      </w:sdt>
      <w:r w:rsidRPr="00304C3A">
        <w:rPr>
          <w:rFonts w:ascii="Arial" w:hAnsi="Arial" w:eastAsia="Arial" w:cs="Arial"/>
          <w:b/>
          <w:bCs/>
          <w:sz w:val="24"/>
          <w:szCs w:val="24"/>
          <w:lang w:val="cy-GB"/>
        </w:rPr>
        <w:t xml:space="preserve">  Nac ydyn</w:t>
      </w:r>
      <w:sdt>
        <w:sdtPr>
          <w:rPr>
            <w:rFonts w:ascii="Arial" w:hAnsi="Arial" w:eastAsia="MS Gothic" w:cs="Arial"/>
            <w:b/>
            <w:sz w:val="24"/>
            <w:szCs w:val="24"/>
            <w:lang w:val="cy-GB"/>
          </w:rPr>
          <w:id w:val="-1194079099"/>
          <w14:checkbox>
            <w14:checked w14:val="0"/>
            <w14:checkedState w14:font="MS Gothic" w14:val="2612"/>
            <w14:uncheckedState w14:font="MS Gothic" w14:val="2610"/>
          </w14:checkbox>
        </w:sdtPr>
        <w:sdtEndPr/>
        <w:sdtContent>
          <w:r w:rsidRPr="00304C3A">
            <w:rPr>
              <w:rFonts w:ascii="Segoe UI Symbol" w:hAnsi="Segoe UI Symbol" w:eastAsia="MS Gothic" w:cs="Segoe UI Symbol"/>
              <w:b/>
              <w:sz w:val="24"/>
              <w:szCs w:val="24"/>
              <w:lang w:val="cy-GB"/>
            </w:rPr>
            <w:t>☐</w:t>
          </w:r>
        </w:sdtContent>
      </w:sdt>
    </w:p>
    <w:p w:rsidRPr="00304C3A" w:rsidR="00FC0D79" w:rsidP="00FC0D79" w:rsidRDefault="00FC0D79" w14:paraId="6BE2AC8B" w14:textId="77777777">
      <w:pPr>
        <w:spacing w:line="259" w:lineRule="auto"/>
        <w:rPr>
          <w:rFonts w:ascii="Arial" w:hAnsi="Arial" w:cs="Arial"/>
          <w:b/>
          <w:sz w:val="24"/>
          <w:szCs w:val="24"/>
          <w:lang w:val="cy-GB"/>
        </w:rPr>
      </w:pPr>
    </w:p>
    <w:p w:rsidRPr="00304C3A" w:rsidR="00FC0D79" w:rsidP="00FC0D79" w:rsidRDefault="00E81B09" w14:paraId="72023546" w14:textId="77777777">
      <w:pPr>
        <w:spacing w:line="259" w:lineRule="auto"/>
        <w:rPr>
          <w:rFonts w:ascii="Arial" w:hAnsi="Arial" w:cs="Arial"/>
          <w:b/>
          <w:sz w:val="24"/>
          <w:szCs w:val="24"/>
          <w:lang w:val="cy-GB"/>
        </w:rPr>
      </w:pPr>
      <w:r w:rsidRPr="00304C3A">
        <w:rPr>
          <w:rFonts w:ascii="Arial" w:hAnsi="Arial" w:eastAsia="Arial" w:cs="Arial"/>
          <w:b/>
          <w:bCs/>
          <w:sz w:val="24"/>
          <w:szCs w:val="24"/>
          <w:lang w:val="cy-GB"/>
        </w:rPr>
        <w:t>Adran 1: Ailagor Adeilad</w:t>
      </w:r>
    </w:p>
    <w:tbl>
      <w:tblPr>
        <w:tblStyle w:val="TableGrid"/>
        <w:tblW w:w="962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08"/>
        <w:gridCol w:w="3775"/>
        <w:gridCol w:w="3177"/>
        <w:gridCol w:w="844"/>
        <w:gridCol w:w="1420"/>
      </w:tblGrid>
      <w:tr w:rsidRPr="00304C3A" w:rsidR="00E6095F" w:rsidTr="00304C3A" w14:paraId="71279E9B" w14:textId="77777777">
        <w:trPr>
          <w:trHeight w:val="387"/>
        </w:trPr>
        <w:tc>
          <w:tcPr>
            <w:tcW w:w="408" w:type="dxa"/>
            <w:tcBorders>
              <w:top w:val="single" w:color="auto" w:sz="12" w:space="0"/>
              <w:left w:val="single" w:color="auto" w:sz="12" w:space="0"/>
            </w:tcBorders>
          </w:tcPr>
          <w:p w:rsidRPr="00304C3A" w:rsidR="00FC0D79" w:rsidP="00FC0D79" w:rsidRDefault="00E81B09" w14:paraId="59C2A41B" w14:textId="77777777">
            <w:pPr>
              <w:spacing w:line="240" w:lineRule="auto"/>
              <w:rPr>
                <w:rFonts w:ascii="Arial" w:hAnsi="Arial" w:cs="Arial"/>
                <w:b/>
                <w:sz w:val="24"/>
                <w:szCs w:val="24"/>
                <w:lang w:val="cy-GB"/>
              </w:rPr>
            </w:pPr>
            <w:r w:rsidRPr="00304C3A">
              <w:rPr>
                <w:rFonts w:ascii="Arial" w:hAnsi="Arial" w:eastAsia="Arial" w:cs="Arial"/>
                <w:b/>
                <w:bCs/>
                <w:sz w:val="24"/>
                <w:szCs w:val="24"/>
                <w:lang w:val="cy-GB"/>
              </w:rPr>
              <w:t>i</w:t>
            </w:r>
          </w:p>
        </w:tc>
        <w:tc>
          <w:tcPr>
            <w:tcW w:w="6952" w:type="dxa"/>
            <w:gridSpan w:val="2"/>
            <w:tcBorders>
              <w:top w:val="single" w:color="auto" w:sz="12" w:space="0"/>
            </w:tcBorders>
          </w:tcPr>
          <w:p w:rsidRPr="00304C3A" w:rsidR="00FC0D79" w:rsidP="00FC0D79" w:rsidRDefault="00E81B09" w14:paraId="1B1E8C62" w14:textId="77777777">
            <w:pPr>
              <w:spacing w:line="240" w:lineRule="auto"/>
              <w:rPr>
                <w:rFonts w:ascii="Arial" w:hAnsi="Arial" w:cs="Arial"/>
                <w:b/>
                <w:sz w:val="24"/>
                <w:szCs w:val="24"/>
                <w:u w:val="single"/>
                <w:lang w:val="cy-GB"/>
              </w:rPr>
            </w:pPr>
            <w:r w:rsidRPr="00304C3A">
              <w:rPr>
                <w:rFonts w:ascii="Arial" w:hAnsi="Arial" w:eastAsia="Arial" w:cs="Arial"/>
                <w:b/>
                <w:bCs/>
                <w:sz w:val="24"/>
                <w:szCs w:val="24"/>
                <w:u w:val="single"/>
                <w:lang w:val="cy-GB"/>
              </w:rPr>
              <w:t>Systemau Dŵr Poeth ac Oer</w:t>
            </w:r>
          </w:p>
        </w:tc>
        <w:tc>
          <w:tcPr>
            <w:tcW w:w="844" w:type="dxa"/>
            <w:tcBorders>
              <w:top w:val="single" w:color="auto" w:sz="12" w:space="0"/>
            </w:tcBorders>
          </w:tcPr>
          <w:p w:rsidRPr="00304C3A" w:rsidR="00FC0D79" w:rsidP="00FC0D79" w:rsidRDefault="00FC0D79" w14:paraId="7DFC46A4" w14:textId="77777777">
            <w:pPr>
              <w:spacing w:line="240" w:lineRule="auto"/>
              <w:rPr>
                <w:rFonts w:ascii="Arial" w:hAnsi="Arial" w:cs="Arial"/>
                <w:sz w:val="24"/>
                <w:szCs w:val="24"/>
                <w:lang w:val="cy-GB"/>
              </w:rPr>
            </w:pPr>
          </w:p>
        </w:tc>
        <w:tc>
          <w:tcPr>
            <w:tcW w:w="1420" w:type="dxa"/>
            <w:tcBorders>
              <w:top w:val="single" w:color="auto" w:sz="12" w:space="0"/>
              <w:right w:val="single" w:color="auto" w:sz="12" w:space="0"/>
            </w:tcBorders>
          </w:tcPr>
          <w:p w:rsidRPr="00304C3A" w:rsidR="00FC0D79" w:rsidP="00FC0D79" w:rsidRDefault="00FC0D79" w14:paraId="522F06E0" w14:textId="77777777">
            <w:pPr>
              <w:spacing w:line="240" w:lineRule="auto"/>
              <w:rPr>
                <w:rFonts w:ascii="Arial" w:hAnsi="Arial" w:cs="Arial"/>
                <w:sz w:val="24"/>
                <w:szCs w:val="24"/>
                <w:lang w:val="cy-GB"/>
              </w:rPr>
            </w:pPr>
          </w:p>
        </w:tc>
      </w:tr>
      <w:tr w:rsidRPr="00304C3A" w:rsidR="00E6095F" w:rsidTr="00304C3A" w14:paraId="3146A298" w14:textId="77777777">
        <w:trPr>
          <w:trHeight w:val="688"/>
        </w:trPr>
        <w:tc>
          <w:tcPr>
            <w:tcW w:w="408" w:type="dxa"/>
            <w:tcBorders>
              <w:left w:val="single" w:color="auto" w:sz="12" w:space="0"/>
            </w:tcBorders>
          </w:tcPr>
          <w:p w:rsidRPr="00304C3A" w:rsidR="00FC0D79" w:rsidP="00FC0D79" w:rsidRDefault="00FC0D79" w14:paraId="17FC9B58" w14:textId="77777777">
            <w:pPr>
              <w:spacing w:line="240" w:lineRule="auto"/>
              <w:rPr>
                <w:rFonts w:ascii="Arial" w:hAnsi="Arial" w:cs="Arial"/>
                <w:sz w:val="24"/>
                <w:szCs w:val="24"/>
                <w:lang w:val="cy-GB"/>
              </w:rPr>
            </w:pPr>
          </w:p>
        </w:tc>
        <w:tc>
          <w:tcPr>
            <w:tcW w:w="6952" w:type="dxa"/>
            <w:gridSpan w:val="2"/>
          </w:tcPr>
          <w:p w:rsidRPr="00304C3A" w:rsidR="00FC0D79" w:rsidP="00FC0D79" w:rsidRDefault="00E81B09" w14:paraId="50E03C56"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Yn unol â Chanllawiau Rheoli Clefyd y Llengfilwr, a yw'r </w:t>
            </w:r>
            <w:r w:rsidRPr="00304C3A">
              <w:rPr>
                <w:rFonts w:ascii="Arial" w:hAnsi="Arial" w:eastAsia="Arial" w:cs="Arial"/>
                <w:b/>
                <w:bCs/>
                <w:sz w:val="24"/>
                <w:szCs w:val="24"/>
                <w:lang w:val="cy-GB"/>
              </w:rPr>
              <w:t>holl</w:t>
            </w:r>
            <w:r w:rsidRPr="00304C3A">
              <w:rPr>
                <w:rFonts w:ascii="Arial" w:hAnsi="Arial" w:eastAsia="Arial" w:cs="Arial"/>
                <w:sz w:val="24"/>
                <w:szCs w:val="24"/>
                <w:lang w:val="cy-GB"/>
              </w:rPr>
              <w:t xml:space="preserve"> ollyngfeydd wedi'u fflysio’n wythnosol yn ystod y cyfnod cau ac a yw’r cofnodion wedi'u cadw, neu a yw'r system eisoes wedi'i fflysio'n llawn?  Rhaid i chi allu darparu cofnodion llawn o'r gweithgaredd hwn i Gyngor Dinas Casnewydd</w:t>
            </w:r>
          </w:p>
        </w:tc>
        <w:tc>
          <w:tcPr>
            <w:tcW w:w="844" w:type="dxa"/>
          </w:tcPr>
          <w:p w:rsidRPr="00304C3A" w:rsidR="00FC0D79" w:rsidP="00FC0D79" w:rsidRDefault="00E81B09" w14:paraId="45778004"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Ydyn </w:t>
            </w:r>
            <w:sdt>
              <w:sdtPr>
                <w:rPr>
                  <w:rFonts w:ascii="Arial" w:hAnsi="Arial" w:cs="Arial"/>
                  <w:b/>
                  <w:sz w:val="24"/>
                  <w:szCs w:val="24"/>
                  <w:lang w:val="cy-GB"/>
                </w:rPr>
                <w:id w:val="1438187599"/>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c>
          <w:tcPr>
            <w:tcW w:w="1420" w:type="dxa"/>
            <w:tcBorders>
              <w:right w:val="single" w:color="auto" w:sz="12" w:space="0"/>
            </w:tcBorders>
          </w:tcPr>
          <w:p w:rsidRPr="00304C3A" w:rsidR="00FC0D79" w:rsidP="00FC0D79" w:rsidRDefault="00E81B09" w14:paraId="1476EBF4"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Nac ydyn </w:t>
            </w:r>
            <w:sdt>
              <w:sdtPr>
                <w:rPr>
                  <w:rFonts w:ascii="Arial" w:hAnsi="Arial" w:cs="Arial"/>
                  <w:b/>
                  <w:sz w:val="24"/>
                  <w:szCs w:val="24"/>
                  <w:lang w:val="cy-GB"/>
                </w:rPr>
                <w:id w:val="403956069"/>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r>
      <w:tr w:rsidRPr="00304C3A" w:rsidR="00E6095F" w:rsidTr="00304C3A" w14:paraId="722CE031" w14:textId="77777777">
        <w:trPr>
          <w:trHeight w:val="729"/>
        </w:trPr>
        <w:tc>
          <w:tcPr>
            <w:tcW w:w="9624" w:type="dxa"/>
            <w:gridSpan w:val="5"/>
            <w:tcBorders>
              <w:left w:val="single" w:color="auto" w:sz="12" w:space="0"/>
              <w:right w:val="single" w:color="auto" w:sz="12" w:space="0"/>
            </w:tcBorders>
          </w:tcPr>
          <w:p w:rsidRPr="00304C3A" w:rsidR="00FC0D79" w:rsidP="00FC0D79" w:rsidRDefault="00E81B09" w14:paraId="7DD86879" w14:textId="77777777">
            <w:pPr>
              <w:spacing w:line="240" w:lineRule="auto"/>
              <w:jc w:val="center"/>
              <w:rPr>
                <w:rFonts w:ascii="Arial" w:hAnsi="Arial" w:cs="Arial"/>
                <w:sz w:val="24"/>
                <w:szCs w:val="24"/>
                <w:lang w:val="cy-GB"/>
              </w:rPr>
            </w:pPr>
            <w:r w:rsidRPr="00304C3A">
              <w:rPr>
                <w:rFonts w:ascii="Arial" w:hAnsi="Arial" w:eastAsia="Arial" w:cs="Arial"/>
                <w:b/>
                <w:bCs/>
                <w:sz w:val="24"/>
                <w:szCs w:val="24"/>
                <w:lang w:val="cy-GB"/>
              </w:rPr>
              <w:lastRenderedPageBreak/>
              <w:t xml:space="preserve">Os NAD YDYNT rhaid i chi gysylltu â Newport Norse i drefnu i'r system ddŵr gael ei phrofi / ei fflysio'n llwyr cyn y gellir ail-feddiannu'r adeilad. </w:t>
            </w:r>
          </w:p>
        </w:tc>
      </w:tr>
      <w:tr w:rsidRPr="00304C3A" w:rsidR="00E6095F" w:rsidTr="00304C3A" w14:paraId="1E251F65" w14:textId="77777777">
        <w:tc>
          <w:tcPr>
            <w:tcW w:w="408" w:type="dxa"/>
            <w:tcBorders>
              <w:left w:val="single" w:color="auto" w:sz="12" w:space="0"/>
              <w:bottom w:val="single" w:color="auto" w:sz="12" w:space="0"/>
            </w:tcBorders>
          </w:tcPr>
          <w:p w:rsidRPr="00304C3A" w:rsidR="00FC0D79" w:rsidP="00FC0D79" w:rsidRDefault="00FC0D79" w14:paraId="3EA1A9EB" w14:textId="77777777">
            <w:pPr>
              <w:spacing w:line="240" w:lineRule="auto"/>
              <w:rPr>
                <w:rFonts w:ascii="Arial" w:hAnsi="Arial" w:cs="Arial"/>
                <w:sz w:val="24"/>
                <w:szCs w:val="24"/>
                <w:lang w:val="cy-GB"/>
              </w:rPr>
            </w:pPr>
          </w:p>
        </w:tc>
        <w:tc>
          <w:tcPr>
            <w:tcW w:w="3775" w:type="dxa"/>
            <w:tcBorders>
              <w:bottom w:val="single" w:color="auto" w:sz="12" w:space="0"/>
            </w:tcBorders>
          </w:tcPr>
          <w:p w:rsidRPr="00304C3A" w:rsidR="00FC0D79" w:rsidP="00FC0D79" w:rsidRDefault="00E81B09" w14:paraId="5B00686C"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Dyddiad cwblhau fflysio'r system </w:t>
            </w:r>
          </w:p>
        </w:tc>
        <w:sdt>
          <w:sdtPr>
            <w:rPr>
              <w:rFonts w:ascii="Arial" w:hAnsi="Arial" w:cs="Arial"/>
              <w:sz w:val="24"/>
              <w:szCs w:val="24"/>
              <w:lang w:val="cy-GB"/>
            </w:rPr>
            <w:id w:val="1155951945"/>
            <w:placeholder>
              <w:docPart w:val="725F6DFA652E4AA69B0F673EAE555D39"/>
            </w:placeholder>
            <w:showingPlcHdr/>
            <w:date>
              <w:dateFormat w:val="dd/MM/yyyy"/>
              <w:lid w:val="en-GB"/>
              <w:storeMappedDataAs w:val="dateTime"/>
              <w:calendar w:val="gregorian"/>
            </w:date>
          </w:sdtPr>
          <w:sdtEndPr/>
          <w:sdtContent>
            <w:tc>
              <w:tcPr>
                <w:tcW w:w="5441" w:type="dxa"/>
                <w:gridSpan w:val="3"/>
                <w:tcBorders>
                  <w:left w:val="nil"/>
                  <w:bottom w:val="single" w:color="auto" w:sz="12" w:space="0"/>
                  <w:right w:val="single" w:color="auto" w:sz="12" w:space="0"/>
                </w:tcBorders>
              </w:tcPr>
              <w:p w:rsidRPr="00304C3A" w:rsidR="00FC0D79" w:rsidP="00FC0D79" w:rsidRDefault="00E81B09" w14:paraId="39B2DF16" w14:textId="77777777">
                <w:pPr>
                  <w:spacing w:line="240" w:lineRule="auto"/>
                  <w:rPr>
                    <w:rFonts w:ascii="Arial" w:hAnsi="Arial" w:cs="Arial"/>
                    <w:sz w:val="24"/>
                    <w:szCs w:val="24"/>
                    <w:lang w:val="cy-GB"/>
                  </w:rPr>
                </w:pPr>
                <w:r w:rsidRPr="00304C3A">
                  <w:rPr>
                    <w:rFonts w:ascii="Arial" w:hAnsi="Arial" w:cs="Arial"/>
                    <w:color w:val="808080"/>
                    <w:sz w:val="24"/>
                    <w:szCs w:val="24"/>
                    <w:lang w:val="cy-GB"/>
                  </w:rPr>
                  <w:t>Click or tap to enter a date.</w:t>
                </w:r>
              </w:p>
            </w:tc>
          </w:sdtContent>
        </w:sdt>
      </w:tr>
      <w:tr w:rsidRPr="00304C3A" w:rsidR="00E6095F" w:rsidTr="00304C3A" w14:paraId="2D166175" w14:textId="77777777">
        <w:tc>
          <w:tcPr>
            <w:tcW w:w="408" w:type="dxa"/>
            <w:tcBorders>
              <w:top w:val="single" w:color="auto" w:sz="12" w:space="0"/>
              <w:bottom w:val="single" w:color="auto" w:sz="12" w:space="0"/>
            </w:tcBorders>
          </w:tcPr>
          <w:p w:rsidRPr="00304C3A" w:rsidR="00FC0D79" w:rsidP="00FC0D79" w:rsidRDefault="00FC0D79" w14:paraId="11321559" w14:textId="77777777">
            <w:pPr>
              <w:spacing w:line="240" w:lineRule="auto"/>
              <w:rPr>
                <w:rFonts w:ascii="Arial" w:hAnsi="Arial" w:cs="Arial"/>
                <w:sz w:val="24"/>
                <w:szCs w:val="24"/>
                <w:lang w:val="cy-GB"/>
              </w:rPr>
            </w:pPr>
          </w:p>
        </w:tc>
        <w:tc>
          <w:tcPr>
            <w:tcW w:w="3775" w:type="dxa"/>
            <w:tcBorders>
              <w:top w:val="single" w:color="auto" w:sz="12" w:space="0"/>
              <w:bottom w:val="single" w:color="auto" w:sz="12" w:space="0"/>
            </w:tcBorders>
          </w:tcPr>
          <w:p w:rsidRPr="00304C3A" w:rsidR="00FC0D79" w:rsidP="00FC0D79" w:rsidRDefault="00FC0D79" w14:paraId="4969BEE3" w14:textId="77777777">
            <w:pPr>
              <w:spacing w:line="240" w:lineRule="auto"/>
              <w:rPr>
                <w:rFonts w:ascii="Arial" w:hAnsi="Arial" w:cs="Arial"/>
                <w:sz w:val="24"/>
                <w:szCs w:val="24"/>
                <w:lang w:val="cy-GB"/>
              </w:rPr>
            </w:pPr>
          </w:p>
        </w:tc>
        <w:tc>
          <w:tcPr>
            <w:tcW w:w="3177" w:type="dxa"/>
            <w:tcBorders>
              <w:top w:val="single" w:color="auto" w:sz="12" w:space="0"/>
              <w:left w:val="nil"/>
              <w:bottom w:val="single" w:color="auto" w:sz="12" w:space="0"/>
            </w:tcBorders>
          </w:tcPr>
          <w:p w:rsidRPr="00304C3A" w:rsidR="00FC0D79" w:rsidP="00FC0D79" w:rsidRDefault="00FC0D79" w14:paraId="78CCF635" w14:textId="77777777">
            <w:pPr>
              <w:spacing w:line="240" w:lineRule="auto"/>
              <w:rPr>
                <w:rFonts w:ascii="Arial" w:hAnsi="Arial" w:cs="Arial"/>
                <w:sz w:val="24"/>
                <w:szCs w:val="24"/>
                <w:lang w:val="cy-GB"/>
              </w:rPr>
            </w:pPr>
          </w:p>
        </w:tc>
        <w:tc>
          <w:tcPr>
            <w:tcW w:w="844" w:type="dxa"/>
            <w:tcBorders>
              <w:top w:val="single" w:color="auto" w:sz="12" w:space="0"/>
              <w:bottom w:val="single" w:color="auto" w:sz="12" w:space="0"/>
            </w:tcBorders>
          </w:tcPr>
          <w:p w:rsidRPr="00304C3A" w:rsidR="00FC0D79" w:rsidP="00FC0D79" w:rsidRDefault="00FC0D79" w14:paraId="6A0E5719" w14:textId="77777777">
            <w:pPr>
              <w:spacing w:line="240" w:lineRule="auto"/>
              <w:rPr>
                <w:rFonts w:ascii="Arial" w:hAnsi="Arial" w:cs="Arial"/>
                <w:sz w:val="24"/>
                <w:szCs w:val="24"/>
                <w:lang w:val="cy-GB"/>
              </w:rPr>
            </w:pPr>
          </w:p>
        </w:tc>
        <w:tc>
          <w:tcPr>
            <w:tcW w:w="1420" w:type="dxa"/>
            <w:tcBorders>
              <w:top w:val="single" w:color="auto" w:sz="12" w:space="0"/>
            </w:tcBorders>
          </w:tcPr>
          <w:p w:rsidRPr="00304C3A" w:rsidR="00FC0D79" w:rsidP="00FC0D79" w:rsidRDefault="00FC0D79" w14:paraId="4330400F" w14:textId="77777777">
            <w:pPr>
              <w:spacing w:line="240" w:lineRule="auto"/>
              <w:rPr>
                <w:rFonts w:ascii="Arial" w:hAnsi="Arial" w:cs="Arial"/>
                <w:sz w:val="24"/>
                <w:szCs w:val="24"/>
                <w:lang w:val="cy-GB"/>
              </w:rPr>
            </w:pPr>
          </w:p>
        </w:tc>
      </w:tr>
      <w:tr w:rsidRPr="00304C3A" w:rsidR="00E6095F" w:rsidTr="00304C3A" w14:paraId="52757350" w14:textId="77777777">
        <w:trPr>
          <w:trHeight w:val="449"/>
        </w:trPr>
        <w:tc>
          <w:tcPr>
            <w:tcW w:w="408" w:type="dxa"/>
            <w:tcBorders>
              <w:top w:val="single" w:color="auto" w:sz="12" w:space="0"/>
              <w:left w:val="single" w:color="auto" w:sz="12" w:space="0"/>
            </w:tcBorders>
          </w:tcPr>
          <w:p w:rsidRPr="00304C3A" w:rsidR="00FC0D79" w:rsidP="00FC0D79" w:rsidRDefault="00E81B09" w14:paraId="4EA58F75" w14:textId="77777777">
            <w:pPr>
              <w:spacing w:line="240" w:lineRule="auto"/>
              <w:rPr>
                <w:rFonts w:ascii="Arial" w:hAnsi="Arial" w:cs="Arial"/>
                <w:b/>
                <w:sz w:val="24"/>
                <w:szCs w:val="24"/>
                <w:lang w:val="cy-GB"/>
              </w:rPr>
            </w:pPr>
            <w:r w:rsidRPr="00304C3A">
              <w:rPr>
                <w:rFonts w:ascii="Arial" w:hAnsi="Arial" w:eastAsia="Arial" w:cs="Arial"/>
                <w:b/>
                <w:bCs/>
                <w:sz w:val="24"/>
                <w:szCs w:val="24"/>
                <w:lang w:val="cy-GB"/>
              </w:rPr>
              <w:t>ii</w:t>
            </w:r>
          </w:p>
        </w:tc>
        <w:tc>
          <w:tcPr>
            <w:tcW w:w="6952" w:type="dxa"/>
            <w:gridSpan w:val="2"/>
            <w:tcBorders>
              <w:top w:val="single" w:color="auto" w:sz="12" w:space="0"/>
            </w:tcBorders>
          </w:tcPr>
          <w:p w:rsidRPr="00304C3A" w:rsidR="00FC0D79" w:rsidP="00FC0D79" w:rsidRDefault="00E81B09" w14:paraId="407D600F" w14:textId="77777777">
            <w:pPr>
              <w:spacing w:line="240" w:lineRule="auto"/>
              <w:rPr>
                <w:rFonts w:ascii="Arial" w:hAnsi="Arial" w:cs="Arial"/>
                <w:b/>
                <w:sz w:val="24"/>
                <w:szCs w:val="24"/>
                <w:lang w:val="cy-GB"/>
              </w:rPr>
            </w:pPr>
            <w:r w:rsidRPr="00304C3A">
              <w:rPr>
                <w:rFonts w:ascii="Arial" w:hAnsi="Arial" w:eastAsia="Arial" w:cs="Arial"/>
                <w:b/>
                <w:bCs/>
                <w:sz w:val="24"/>
                <w:szCs w:val="24"/>
                <w:lang w:val="cy-GB"/>
              </w:rPr>
              <w:t>Systemau Nwy</w:t>
            </w:r>
          </w:p>
        </w:tc>
        <w:tc>
          <w:tcPr>
            <w:tcW w:w="844" w:type="dxa"/>
            <w:tcBorders>
              <w:top w:val="single" w:color="auto" w:sz="12" w:space="0"/>
            </w:tcBorders>
          </w:tcPr>
          <w:p w:rsidRPr="00304C3A" w:rsidR="00FC0D79" w:rsidP="00FC0D79" w:rsidRDefault="00FC0D79" w14:paraId="24DAF026" w14:textId="77777777">
            <w:pPr>
              <w:spacing w:line="240" w:lineRule="auto"/>
              <w:rPr>
                <w:rFonts w:ascii="Arial" w:hAnsi="Arial" w:cs="Arial"/>
                <w:sz w:val="24"/>
                <w:szCs w:val="24"/>
                <w:lang w:val="cy-GB"/>
              </w:rPr>
            </w:pPr>
          </w:p>
        </w:tc>
        <w:tc>
          <w:tcPr>
            <w:tcW w:w="1420" w:type="dxa"/>
            <w:tcBorders>
              <w:top w:val="single" w:color="auto" w:sz="12" w:space="0"/>
              <w:right w:val="single" w:color="auto" w:sz="12" w:space="0"/>
            </w:tcBorders>
          </w:tcPr>
          <w:p w:rsidRPr="00304C3A" w:rsidR="00FC0D79" w:rsidP="00FC0D79" w:rsidRDefault="00FC0D79" w14:paraId="7E3BAD54" w14:textId="77777777">
            <w:pPr>
              <w:spacing w:line="240" w:lineRule="auto"/>
              <w:rPr>
                <w:rFonts w:ascii="Arial" w:hAnsi="Arial" w:cs="Arial"/>
                <w:sz w:val="24"/>
                <w:szCs w:val="24"/>
                <w:lang w:val="cy-GB"/>
              </w:rPr>
            </w:pPr>
          </w:p>
        </w:tc>
      </w:tr>
      <w:tr w:rsidRPr="00304C3A" w:rsidR="00E6095F" w:rsidTr="00304C3A" w14:paraId="0F89B929" w14:textId="77777777">
        <w:trPr>
          <w:trHeight w:val="431"/>
        </w:trPr>
        <w:tc>
          <w:tcPr>
            <w:tcW w:w="408" w:type="dxa"/>
            <w:tcBorders>
              <w:left w:val="single" w:color="auto" w:sz="12" w:space="0"/>
              <w:bottom w:val="single" w:color="auto" w:sz="12" w:space="0"/>
            </w:tcBorders>
          </w:tcPr>
          <w:p w:rsidRPr="00304C3A" w:rsidR="00FC0D79" w:rsidP="00FC0D79" w:rsidRDefault="00FC0D79" w14:paraId="7ED5B161" w14:textId="77777777">
            <w:pPr>
              <w:spacing w:line="240" w:lineRule="auto"/>
              <w:rPr>
                <w:rFonts w:ascii="Arial" w:hAnsi="Arial" w:cs="Arial"/>
                <w:sz w:val="24"/>
                <w:szCs w:val="24"/>
                <w:lang w:val="cy-GB"/>
              </w:rPr>
            </w:pPr>
          </w:p>
        </w:tc>
        <w:tc>
          <w:tcPr>
            <w:tcW w:w="6952" w:type="dxa"/>
            <w:gridSpan w:val="2"/>
            <w:tcBorders>
              <w:bottom w:val="single" w:color="auto" w:sz="12" w:space="0"/>
            </w:tcBorders>
          </w:tcPr>
          <w:p w:rsidRPr="00304C3A" w:rsidR="00FC0D79" w:rsidP="00FC0D79" w:rsidRDefault="00E81B09" w14:paraId="6702D6F7"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A yw'r holl wiriadau diogelwch ar y system wresogi nwy yn gyfredol?  </w:t>
            </w:r>
          </w:p>
        </w:tc>
        <w:tc>
          <w:tcPr>
            <w:tcW w:w="844" w:type="dxa"/>
            <w:tcBorders>
              <w:bottom w:val="single" w:color="auto" w:sz="12" w:space="0"/>
            </w:tcBorders>
          </w:tcPr>
          <w:p w:rsidRPr="00304C3A" w:rsidR="00FC0D79" w:rsidP="00FC0D79" w:rsidRDefault="00E81B09" w14:paraId="72FD9DF7"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Ydyn </w:t>
            </w:r>
            <w:sdt>
              <w:sdtPr>
                <w:rPr>
                  <w:rFonts w:ascii="Arial" w:hAnsi="Arial" w:cs="Arial"/>
                  <w:b/>
                  <w:sz w:val="24"/>
                  <w:szCs w:val="24"/>
                  <w:lang w:val="cy-GB"/>
                </w:rPr>
                <w:id w:val="-991482558"/>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c>
          <w:tcPr>
            <w:tcW w:w="1420" w:type="dxa"/>
            <w:tcBorders>
              <w:bottom w:val="single" w:color="auto" w:sz="12" w:space="0"/>
              <w:right w:val="single" w:color="auto" w:sz="12" w:space="0"/>
            </w:tcBorders>
          </w:tcPr>
          <w:p w:rsidRPr="00304C3A" w:rsidR="00FC0D79" w:rsidP="00FC0D79" w:rsidRDefault="00E81B09" w14:paraId="06A1FD94"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Nac ydyn </w:t>
            </w:r>
            <w:sdt>
              <w:sdtPr>
                <w:rPr>
                  <w:rFonts w:ascii="Arial" w:hAnsi="Arial" w:cs="Arial"/>
                  <w:b/>
                  <w:sz w:val="24"/>
                  <w:szCs w:val="24"/>
                  <w:lang w:val="cy-GB"/>
                </w:rPr>
                <w:id w:val="-2129539929"/>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r>
    </w:tbl>
    <w:p w:rsidRPr="00304C3A" w:rsidR="00620959" w:rsidP="00FC0D79" w:rsidRDefault="00620959" w14:paraId="31911BAF" w14:textId="77777777">
      <w:pPr>
        <w:spacing w:line="240" w:lineRule="auto"/>
        <w:rPr>
          <w:rFonts w:ascii="Arial" w:hAnsi="Arial" w:cs="Arial"/>
          <w:sz w:val="24"/>
          <w:szCs w:val="24"/>
          <w:lang w:val="cy-GB"/>
        </w:rPr>
        <w:sectPr w:rsidRPr="00304C3A" w:rsidR="00620959">
          <w:pgSz w:w="11906" w:h="16838"/>
          <w:pgMar w:top="1440" w:right="1440" w:bottom="1440" w:left="1440" w:header="708" w:footer="708" w:gutter="0"/>
          <w:cols w:space="708"/>
          <w:docGrid w:linePitch="360"/>
        </w:sectPr>
      </w:pPr>
    </w:p>
    <w:tbl>
      <w:tblPr>
        <w:tblStyle w:val="TableGrid"/>
        <w:tblW w:w="9483" w:type="dxa"/>
        <w:tblInd w:w="15" w:type="dxa"/>
        <w:tblBorders>
          <w:top w:val="single" w:color="auto" w:sz="12"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
      <w:tblGrid>
        <w:gridCol w:w="417"/>
        <w:gridCol w:w="39"/>
        <w:gridCol w:w="102"/>
        <w:gridCol w:w="6618"/>
        <w:gridCol w:w="18"/>
        <w:gridCol w:w="10"/>
        <w:gridCol w:w="868"/>
        <w:gridCol w:w="20"/>
        <w:gridCol w:w="1391"/>
      </w:tblGrid>
      <w:tr w:rsidRPr="00304C3A" w:rsidR="00E6095F" w:rsidTr="00304C3A" w14:paraId="0FB18D30" w14:textId="77777777">
        <w:trPr>
          <w:trHeight w:val="100"/>
        </w:trPr>
        <w:tc>
          <w:tcPr>
            <w:tcW w:w="417" w:type="dxa"/>
            <w:tcBorders>
              <w:top w:val="single" w:color="auto" w:sz="12" w:space="0"/>
              <w:bottom w:val="single" w:color="auto" w:sz="12" w:space="0"/>
            </w:tcBorders>
          </w:tcPr>
          <w:p w:rsidRPr="00304C3A" w:rsidR="00FC0D79" w:rsidP="00FC0D79" w:rsidRDefault="00FC0D79" w14:paraId="26DFCE7C" w14:textId="77777777">
            <w:pPr>
              <w:spacing w:line="240" w:lineRule="auto"/>
              <w:rPr>
                <w:rFonts w:ascii="Arial" w:hAnsi="Arial" w:cs="Arial"/>
                <w:sz w:val="24"/>
                <w:szCs w:val="24"/>
                <w:lang w:val="cy-GB"/>
              </w:rPr>
            </w:pPr>
          </w:p>
        </w:tc>
        <w:tc>
          <w:tcPr>
            <w:tcW w:w="9066" w:type="dxa"/>
            <w:gridSpan w:val="8"/>
            <w:tcBorders>
              <w:top w:val="single" w:color="auto" w:sz="12" w:space="0"/>
              <w:bottom w:val="single" w:color="auto" w:sz="12" w:space="0"/>
            </w:tcBorders>
          </w:tcPr>
          <w:p w:rsidRPr="00304C3A" w:rsidR="00FC0D79" w:rsidP="00FC0D79" w:rsidRDefault="00FC0D79" w14:paraId="73013094" w14:textId="77777777">
            <w:pPr>
              <w:spacing w:line="240" w:lineRule="auto"/>
              <w:rPr>
                <w:rFonts w:ascii="Arial" w:hAnsi="Arial" w:cs="Arial"/>
                <w:sz w:val="24"/>
                <w:szCs w:val="24"/>
                <w:lang w:val="cy-GB"/>
              </w:rPr>
            </w:pPr>
          </w:p>
        </w:tc>
      </w:tr>
      <w:tr w:rsidRPr="00304C3A" w:rsidR="00E6095F" w:rsidTr="00304C3A" w14:paraId="5883AE4F" w14:textId="77777777">
        <w:trPr>
          <w:trHeight w:val="100"/>
        </w:trPr>
        <w:tc>
          <w:tcPr>
            <w:tcW w:w="417" w:type="dxa"/>
            <w:tcBorders>
              <w:top w:val="single" w:color="auto" w:sz="12" w:space="0"/>
              <w:left w:val="single" w:color="auto" w:sz="12" w:space="0"/>
              <w:bottom w:val="nil"/>
            </w:tcBorders>
          </w:tcPr>
          <w:p w:rsidRPr="00304C3A" w:rsidR="00FC0D79" w:rsidP="00FC0D79" w:rsidRDefault="00E81B09" w14:paraId="298221D0" w14:textId="77777777">
            <w:pPr>
              <w:spacing w:line="240" w:lineRule="auto"/>
              <w:rPr>
                <w:rFonts w:ascii="Arial" w:hAnsi="Arial" w:cs="Arial"/>
                <w:b/>
                <w:sz w:val="24"/>
                <w:szCs w:val="24"/>
                <w:lang w:val="cy-GB"/>
              </w:rPr>
            </w:pPr>
            <w:r w:rsidRPr="00304C3A">
              <w:rPr>
                <w:rFonts w:ascii="Arial" w:hAnsi="Arial" w:eastAsia="Arial" w:cs="Arial"/>
                <w:b/>
                <w:bCs/>
                <w:sz w:val="24"/>
                <w:szCs w:val="24"/>
                <w:lang w:val="cy-GB"/>
              </w:rPr>
              <w:t>iii</w:t>
            </w:r>
          </w:p>
        </w:tc>
        <w:tc>
          <w:tcPr>
            <w:tcW w:w="6759" w:type="dxa"/>
            <w:gridSpan w:val="3"/>
            <w:tcBorders>
              <w:top w:val="single" w:color="auto" w:sz="12" w:space="0"/>
              <w:bottom w:val="nil"/>
            </w:tcBorders>
          </w:tcPr>
          <w:p w:rsidRPr="00304C3A" w:rsidR="00FC0D79" w:rsidP="00FC0D79" w:rsidRDefault="00E81B09" w14:paraId="0057E4F5" w14:textId="77777777">
            <w:pPr>
              <w:spacing w:line="240" w:lineRule="auto"/>
              <w:rPr>
                <w:rFonts w:ascii="Arial" w:hAnsi="Arial" w:cs="Arial"/>
                <w:b/>
                <w:sz w:val="24"/>
                <w:szCs w:val="24"/>
                <w:lang w:val="cy-GB"/>
              </w:rPr>
            </w:pPr>
            <w:r w:rsidRPr="00304C3A">
              <w:rPr>
                <w:rFonts w:ascii="Arial" w:hAnsi="Arial" w:eastAsia="Arial" w:cs="Arial"/>
                <w:b/>
                <w:bCs/>
                <w:sz w:val="24"/>
                <w:szCs w:val="24"/>
                <w:lang w:val="cy-GB"/>
              </w:rPr>
              <w:t>Tân</w:t>
            </w:r>
          </w:p>
        </w:tc>
        <w:tc>
          <w:tcPr>
            <w:tcW w:w="896" w:type="dxa"/>
            <w:gridSpan w:val="3"/>
            <w:tcBorders>
              <w:top w:val="single" w:color="auto" w:sz="12" w:space="0"/>
              <w:bottom w:val="nil"/>
            </w:tcBorders>
          </w:tcPr>
          <w:p w:rsidRPr="00304C3A" w:rsidR="00FC0D79" w:rsidP="00FC0D79" w:rsidRDefault="00FC0D79" w14:paraId="46F74DEA" w14:textId="77777777">
            <w:pPr>
              <w:spacing w:line="240" w:lineRule="auto"/>
              <w:rPr>
                <w:rFonts w:ascii="Arial" w:hAnsi="Arial" w:cs="Arial"/>
                <w:sz w:val="24"/>
                <w:szCs w:val="24"/>
                <w:lang w:val="cy-GB"/>
              </w:rPr>
            </w:pPr>
          </w:p>
        </w:tc>
        <w:tc>
          <w:tcPr>
            <w:tcW w:w="1411" w:type="dxa"/>
            <w:gridSpan w:val="2"/>
            <w:tcBorders>
              <w:top w:val="single" w:color="auto" w:sz="12" w:space="0"/>
              <w:bottom w:val="nil"/>
              <w:right w:val="single" w:color="auto" w:sz="12" w:space="0"/>
            </w:tcBorders>
          </w:tcPr>
          <w:p w:rsidRPr="00304C3A" w:rsidR="00FC0D79" w:rsidP="00FC0D79" w:rsidRDefault="00FC0D79" w14:paraId="1874EBB8" w14:textId="77777777">
            <w:pPr>
              <w:spacing w:line="240" w:lineRule="auto"/>
              <w:rPr>
                <w:rFonts w:ascii="Arial" w:hAnsi="Arial" w:cs="Arial"/>
                <w:sz w:val="24"/>
                <w:szCs w:val="24"/>
                <w:lang w:val="cy-GB"/>
              </w:rPr>
            </w:pPr>
          </w:p>
        </w:tc>
      </w:tr>
      <w:tr w:rsidRPr="00304C3A" w:rsidR="00E6095F" w:rsidTr="00304C3A" w14:paraId="1C4F96B2" w14:textId="77777777">
        <w:trPr>
          <w:trHeight w:val="100"/>
        </w:trPr>
        <w:tc>
          <w:tcPr>
            <w:tcW w:w="417" w:type="dxa"/>
            <w:tcBorders>
              <w:top w:val="nil"/>
              <w:left w:val="single" w:color="auto" w:sz="12" w:space="0"/>
              <w:bottom w:val="nil"/>
            </w:tcBorders>
          </w:tcPr>
          <w:p w:rsidRPr="00304C3A" w:rsidR="00FC0D79" w:rsidP="00FC0D79" w:rsidRDefault="00FC0D79" w14:paraId="4EC2FCF1" w14:textId="77777777">
            <w:pPr>
              <w:spacing w:line="240" w:lineRule="auto"/>
              <w:rPr>
                <w:rFonts w:ascii="Arial" w:hAnsi="Arial" w:cs="Arial"/>
                <w:sz w:val="24"/>
                <w:szCs w:val="24"/>
                <w:lang w:val="cy-GB"/>
              </w:rPr>
            </w:pPr>
          </w:p>
        </w:tc>
        <w:tc>
          <w:tcPr>
            <w:tcW w:w="6759" w:type="dxa"/>
            <w:gridSpan w:val="3"/>
            <w:tcBorders>
              <w:top w:val="nil"/>
              <w:bottom w:val="nil"/>
            </w:tcBorders>
          </w:tcPr>
          <w:p w:rsidRPr="00304C3A" w:rsidR="00FC0D79" w:rsidP="00FC0D79" w:rsidRDefault="00E81B09" w14:paraId="296E8723"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A yw'r holl brofion a'r ymweliadau cynnal a chadw contract yn gyfredol? </w:t>
            </w:r>
          </w:p>
        </w:tc>
        <w:tc>
          <w:tcPr>
            <w:tcW w:w="896" w:type="dxa"/>
            <w:gridSpan w:val="3"/>
            <w:tcBorders>
              <w:top w:val="nil"/>
              <w:bottom w:val="nil"/>
            </w:tcBorders>
          </w:tcPr>
          <w:p w:rsidRPr="00304C3A" w:rsidR="00FC0D79" w:rsidP="00FC0D79" w:rsidRDefault="00E81B09" w14:paraId="10431E89"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Ydyn </w:t>
            </w:r>
            <w:sdt>
              <w:sdtPr>
                <w:rPr>
                  <w:rFonts w:ascii="Arial" w:hAnsi="Arial" w:cs="Arial"/>
                  <w:b/>
                  <w:sz w:val="24"/>
                  <w:szCs w:val="24"/>
                  <w:lang w:val="cy-GB"/>
                </w:rPr>
                <w:id w:val="504255672"/>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c>
          <w:tcPr>
            <w:tcW w:w="1411" w:type="dxa"/>
            <w:gridSpan w:val="2"/>
            <w:tcBorders>
              <w:top w:val="nil"/>
              <w:bottom w:val="nil"/>
              <w:right w:val="single" w:color="auto" w:sz="12" w:space="0"/>
            </w:tcBorders>
          </w:tcPr>
          <w:p w:rsidRPr="00304C3A" w:rsidR="00FC0D79" w:rsidP="00FC0D79" w:rsidRDefault="00E81B09" w14:paraId="79F738EB"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Nac ydyn </w:t>
            </w:r>
            <w:sdt>
              <w:sdtPr>
                <w:rPr>
                  <w:rFonts w:ascii="Arial" w:hAnsi="Arial" w:cs="Arial"/>
                  <w:b/>
                  <w:sz w:val="24"/>
                  <w:szCs w:val="24"/>
                  <w:lang w:val="cy-GB"/>
                </w:rPr>
                <w:id w:val="1851440009"/>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r>
      <w:tr w:rsidRPr="00304C3A" w:rsidR="00E6095F" w:rsidTr="00304C3A" w14:paraId="549256F2" w14:textId="77777777">
        <w:trPr>
          <w:trHeight w:val="301"/>
        </w:trPr>
        <w:tc>
          <w:tcPr>
            <w:tcW w:w="417" w:type="dxa"/>
            <w:tcBorders>
              <w:top w:val="nil"/>
              <w:left w:val="single" w:color="auto" w:sz="12" w:space="0"/>
              <w:bottom w:val="nil"/>
            </w:tcBorders>
          </w:tcPr>
          <w:p w:rsidRPr="00304C3A" w:rsidR="00FC0D79" w:rsidP="00FC0D79" w:rsidRDefault="00FC0D79" w14:paraId="3454DFF0" w14:textId="77777777">
            <w:pPr>
              <w:spacing w:line="240" w:lineRule="auto"/>
              <w:rPr>
                <w:rFonts w:ascii="Arial" w:hAnsi="Arial" w:cs="Arial"/>
                <w:sz w:val="24"/>
                <w:szCs w:val="24"/>
                <w:lang w:val="cy-GB"/>
              </w:rPr>
            </w:pPr>
          </w:p>
        </w:tc>
        <w:tc>
          <w:tcPr>
            <w:tcW w:w="6759" w:type="dxa"/>
            <w:gridSpan w:val="3"/>
            <w:tcBorders>
              <w:top w:val="nil"/>
              <w:bottom w:val="nil"/>
            </w:tcBorders>
          </w:tcPr>
          <w:p w:rsidRPr="00304C3A" w:rsidR="00FC0D79" w:rsidP="00FC0D79" w:rsidRDefault="00E81B09" w14:paraId="371FD9A6" w14:textId="77777777">
            <w:pPr>
              <w:autoSpaceDE w:val="0"/>
              <w:autoSpaceDN w:val="0"/>
              <w:adjustRightInd w:val="0"/>
              <w:spacing w:line="240" w:lineRule="auto"/>
              <w:rPr>
                <w:rFonts w:ascii="Arial" w:hAnsi="Arial" w:cs="Arial"/>
                <w:color w:val="000000"/>
                <w:sz w:val="24"/>
                <w:szCs w:val="24"/>
                <w:lang w:val="cy-GB"/>
              </w:rPr>
            </w:pPr>
            <w:r w:rsidRPr="00304C3A">
              <w:rPr>
                <w:rFonts w:ascii="Arial" w:hAnsi="Arial" w:eastAsia="Arial" w:cs="Arial"/>
                <w:color w:val="000000"/>
                <w:sz w:val="24"/>
                <w:szCs w:val="24"/>
                <w:lang w:val="cy-GB"/>
              </w:rPr>
              <w:t>A oes prawf larwm tân wedi'i gynnal?</w:t>
            </w:r>
          </w:p>
        </w:tc>
        <w:tc>
          <w:tcPr>
            <w:tcW w:w="896" w:type="dxa"/>
            <w:gridSpan w:val="3"/>
            <w:tcBorders>
              <w:top w:val="nil"/>
              <w:bottom w:val="nil"/>
            </w:tcBorders>
          </w:tcPr>
          <w:p w:rsidRPr="00304C3A" w:rsidR="00FC0D79" w:rsidP="00FC0D79" w:rsidRDefault="00E81B09" w14:paraId="5BED7884"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Oes </w:t>
            </w:r>
            <w:sdt>
              <w:sdtPr>
                <w:rPr>
                  <w:rFonts w:ascii="Arial" w:hAnsi="Arial" w:cs="Arial"/>
                  <w:b/>
                  <w:sz w:val="24"/>
                  <w:szCs w:val="24"/>
                  <w:lang w:val="cy-GB"/>
                </w:rPr>
                <w:id w:val="-658613486"/>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c>
          <w:tcPr>
            <w:tcW w:w="1411" w:type="dxa"/>
            <w:gridSpan w:val="2"/>
            <w:tcBorders>
              <w:top w:val="nil"/>
              <w:bottom w:val="nil"/>
              <w:right w:val="single" w:color="auto" w:sz="12" w:space="0"/>
            </w:tcBorders>
          </w:tcPr>
          <w:p w:rsidRPr="00304C3A" w:rsidR="00FC0D79" w:rsidP="00FC0D79" w:rsidRDefault="00E81B09" w14:paraId="4035372C"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Nac oes </w:t>
            </w:r>
            <w:sdt>
              <w:sdtPr>
                <w:rPr>
                  <w:rFonts w:ascii="Arial" w:hAnsi="Arial" w:cs="Arial"/>
                  <w:b/>
                  <w:sz w:val="24"/>
                  <w:szCs w:val="24"/>
                  <w:lang w:val="cy-GB"/>
                </w:rPr>
                <w:id w:val="572937770"/>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r>
      <w:tr w:rsidRPr="00304C3A" w:rsidR="00E6095F" w:rsidTr="00304C3A" w14:paraId="269B57AA" w14:textId="77777777">
        <w:trPr>
          <w:trHeight w:val="95"/>
        </w:trPr>
        <w:tc>
          <w:tcPr>
            <w:tcW w:w="417" w:type="dxa"/>
            <w:tcBorders>
              <w:top w:val="nil"/>
              <w:left w:val="single" w:color="auto" w:sz="12" w:space="0"/>
              <w:bottom w:val="nil"/>
            </w:tcBorders>
          </w:tcPr>
          <w:p w:rsidRPr="00304C3A" w:rsidR="00FC0D79" w:rsidP="00FC0D79" w:rsidRDefault="00FC0D79" w14:paraId="0D1E5217" w14:textId="77777777">
            <w:pPr>
              <w:spacing w:line="240" w:lineRule="auto"/>
              <w:rPr>
                <w:rFonts w:ascii="Arial" w:hAnsi="Arial" w:cs="Arial"/>
                <w:sz w:val="24"/>
                <w:szCs w:val="24"/>
                <w:lang w:val="cy-GB"/>
              </w:rPr>
            </w:pPr>
          </w:p>
        </w:tc>
        <w:tc>
          <w:tcPr>
            <w:tcW w:w="6759" w:type="dxa"/>
            <w:gridSpan w:val="3"/>
            <w:tcBorders>
              <w:top w:val="nil"/>
              <w:bottom w:val="nil"/>
            </w:tcBorders>
          </w:tcPr>
          <w:p w:rsidRPr="00304C3A" w:rsidR="00FC0D79" w:rsidP="00FC0D79" w:rsidRDefault="00E81B09" w14:paraId="5F3FFD77" w14:textId="77777777">
            <w:pPr>
              <w:autoSpaceDE w:val="0"/>
              <w:autoSpaceDN w:val="0"/>
              <w:adjustRightInd w:val="0"/>
              <w:spacing w:after="93" w:line="240" w:lineRule="auto"/>
              <w:rPr>
                <w:rFonts w:ascii="Arial" w:hAnsi="Arial" w:cs="Arial"/>
                <w:color w:val="000000"/>
                <w:sz w:val="24"/>
                <w:szCs w:val="24"/>
                <w:lang w:val="cy-GB"/>
              </w:rPr>
            </w:pPr>
            <w:r w:rsidRPr="00304C3A">
              <w:rPr>
                <w:rFonts w:ascii="Arial" w:hAnsi="Arial" w:eastAsia="Arial" w:cs="Arial"/>
                <w:color w:val="000000"/>
                <w:sz w:val="24"/>
                <w:szCs w:val="24"/>
                <w:lang w:val="cy-GB"/>
              </w:rPr>
              <w:t>A gynhaliwyd profion goleuadau argyfwng?</w:t>
            </w:r>
          </w:p>
        </w:tc>
        <w:tc>
          <w:tcPr>
            <w:tcW w:w="896" w:type="dxa"/>
            <w:gridSpan w:val="3"/>
            <w:tcBorders>
              <w:top w:val="nil"/>
              <w:bottom w:val="nil"/>
            </w:tcBorders>
          </w:tcPr>
          <w:p w:rsidRPr="00304C3A" w:rsidR="00FC0D79" w:rsidP="00FC0D79" w:rsidRDefault="00E81B09" w14:paraId="34EBB884"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Do </w:t>
            </w:r>
            <w:sdt>
              <w:sdtPr>
                <w:rPr>
                  <w:rFonts w:ascii="Arial" w:hAnsi="Arial" w:cs="Arial"/>
                  <w:b/>
                  <w:sz w:val="24"/>
                  <w:szCs w:val="24"/>
                  <w:lang w:val="cy-GB"/>
                </w:rPr>
                <w:id w:val="1062834527"/>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c>
          <w:tcPr>
            <w:tcW w:w="1411" w:type="dxa"/>
            <w:gridSpan w:val="2"/>
            <w:tcBorders>
              <w:top w:val="nil"/>
              <w:bottom w:val="nil"/>
              <w:right w:val="single" w:color="auto" w:sz="12" w:space="0"/>
            </w:tcBorders>
          </w:tcPr>
          <w:p w:rsidRPr="00304C3A" w:rsidR="00FC0D79" w:rsidP="00FC0D79" w:rsidRDefault="00E81B09" w14:paraId="52126436"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Naddo </w:t>
            </w:r>
            <w:sdt>
              <w:sdtPr>
                <w:rPr>
                  <w:rFonts w:ascii="Arial" w:hAnsi="Arial" w:cs="Arial"/>
                  <w:b/>
                  <w:sz w:val="24"/>
                  <w:szCs w:val="24"/>
                  <w:lang w:val="cy-GB"/>
                </w:rPr>
                <w:id w:val="1086350246"/>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r>
      <w:tr w:rsidRPr="00304C3A" w:rsidR="00E6095F" w:rsidTr="00304C3A" w14:paraId="45B4B096" w14:textId="77777777">
        <w:trPr>
          <w:trHeight w:val="95"/>
        </w:trPr>
        <w:tc>
          <w:tcPr>
            <w:tcW w:w="417" w:type="dxa"/>
            <w:tcBorders>
              <w:top w:val="nil"/>
              <w:left w:val="single" w:color="auto" w:sz="12" w:space="0"/>
              <w:bottom w:val="nil"/>
            </w:tcBorders>
          </w:tcPr>
          <w:p w:rsidRPr="00304C3A" w:rsidR="00FC0D79" w:rsidP="00FC0D79" w:rsidRDefault="00FC0D79" w14:paraId="307EEBC0" w14:textId="77777777">
            <w:pPr>
              <w:spacing w:line="240" w:lineRule="auto"/>
              <w:rPr>
                <w:rFonts w:ascii="Arial" w:hAnsi="Arial" w:cs="Arial"/>
                <w:sz w:val="24"/>
                <w:szCs w:val="24"/>
                <w:lang w:val="cy-GB"/>
              </w:rPr>
            </w:pPr>
          </w:p>
        </w:tc>
        <w:tc>
          <w:tcPr>
            <w:tcW w:w="6759" w:type="dxa"/>
            <w:gridSpan w:val="3"/>
            <w:tcBorders>
              <w:top w:val="nil"/>
              <w:bottom w:val="nil"/>
            </w:tcBorders>
          </w:tcPr>
          <w:p w:rsidRPr="00304C3A" w:rsidR="00FC0D79" w:rsidP="00FC0D79" w:rsidRDefault="00E81B09" w14:paraId="1026FA2C" w14:textId="77777777">
            <w:pPr>
              <w:autoSpaceDE w:val="0"/>
              <w:autoSpaceDN w:val="0"/>
              <w:adjustRightInd w:val="0"/>
              <w:spacing w:after="93" w:line="240" w:lineRule="auto"/>
              <w:rPr>
                <w:rFonts w:ascii="Arial" w:hAnsi="Arial" w:cs="Arial"/>
                <w:color w:val="000000"/>
                <w:sz w:val="24"/>
                <w:szCs w:val="24"/>
                <w:lang w:val="cy-GB"/>
              </w:rPr>
            </w:pPr>
            <w:r w:rsidRPr="00304C3A">
              <w:rPr>
                <w:rFonts w:ascii="Arial" w:hAnsi="Arial" w:eastAsia="Arial" w:cs="Arial"/>
                <w:color w:val="000000"/>
                <w:sz w:val="24"/>
                <w:szCs w:val="24"/>
                <w:lang w:val="cy-GB"/>
              </w:rPr>
              <w:t>A yw'r diffoddyddion tân wedi cael eu harchwilio'n weledol am ddifrod a phwysedd?</w:t>
            </w:r>
          </w:p>
        </w:tc>
        <w:tc>
          <w:tcPr>
            <w:tcW w:w="896" w:type="dxa"/>
            <w:gridSpan w:val="3"/>
            <w:tcBorders>
              <w:top w:val="nil"/>
              <w:bottom w:val="nil"/>
            </w:tcBorders>
          </w:tcPr>
          <w:p w:rsidRPr="00304C3A" w:rsidR="00FC0D79" w:rsidP="00FC0D79" w:rsidRDefault="00E81B09" w14:paraId="42582028"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Ydyn </w:t>
            </w:r>
            <w:sdt>
              <w:sdtPr>
                <w:rPr>
                  <w:rFonts w:ascii="Arial" w:hAnsi="Arial" w:cs="Arial"/>
                  <w:b/>
                  <w:sz w:val="24"/>
                  <w:szCs w:val="24"/>
                  <w:lang w:val="cy-GB"/>
                </w:rPr>
                <w:id w:val="1902558625"/>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c>
          <w:tcPr>
            <w:tcW w:w="1411" w:type="dxa"/>
            <w:gridSpan w:val="2"/>
            <w:tcBorders>
              <w:top w:val="nil"/>
              <w:bottom w:val="nil"/>
              <w:right w:val="single" w:color="auto" w:sz="12" w:space="0"/>
            </w:tcBorders>
          </w:tcPr>
          <w:p w:rsidRPr="00304C3A" w:rsidR="00FC0D79" w:rsidP="00FC0D79" w:rsidRDefault="00E81B09" w14:paraId="49D684E2"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Nac ydyn </w:t>
            </w:r>
            <w:sdt>
              <w:sdtPr>
                <w:rPr>
                  <w:rFonts w:ascii="Arial" w:hAnsi="Arial" w:cs="Arial"/>
                  <w:b/>
                  <w:sz w:val="24"/>
                  <w:szCs w:val="24"/>
                  <w:lang w:val="cy-GB"/>
                </w:rPr>
                <w:id w:val="855471967"/>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r>
      <w:tr w:rsidRPr="00304C3A" w:rsidR="00E6095F" w:rsidTr="00304C3A" w14:paraId="2B765352" w14:textId="77777777">
        <w:trPr>
          <w:trHeight w:val="95"/>
        </w:trPr>
        <w:tc>
          <w:tcPr>
            <w:tcW w:w="417" w:type="dxa"/>
            <w:tcBorders>
              <w:top w:val="nil"/>
              <w:left w:val="single" w:color="auto" w:sz="12" w:space="0"/>
              <w:bottom w:val="nil"/>
            </w:tcBorders>
          </w:tcPr>
          <w:p w:rsidRPr="00304C3A" w:rsidR="00FC0D79" w:rsidP="00FC0D79" w:rsidRDefault="00FC0D79" w14:paraId="3FE74634" w14:textId="77777777">
            <w:pPr>
              <w:spacing w:line="240" w:lineRule="auto"/>
              <w:rPr>
                <w:rFonts w:ascii="Arial" w:hAnsi="Arial" w:cs="Arial"/>
                <w:sz w:val="24"/>
                <w:szCs w:val="24"/>
                <w:lang w:val="cy-GB"/>
              </w:rPr>
            </w:pPr>
          </w:p>
        </w:tc>
        <w:tc>
          <w:tcPr>
            <w:tcW w:w="6759" w:type="dxa"/>
            <w:gridSpan w:val="3"/>
            <w:tcBorders>
              <w:top w:val="nil"/>
              <w:bottom w:val="nil"/>
            </w:tcBorders>
          </w:tcPr>
          <w:p w:rsidRPr="00304C3A" w:rsidR="00FC0D79" w:rsidP="00FC0D79" w:rsidRDefault="00E81B09" w14:paraId="267D1F52" w14:textId="77777777">
            <w:pPr>
              <w:autoSpaceDE w:val="0"/>
              <w:autoSpaceDN w:val="0"/>
              <w:adjustRightInd w:val="0"/>
              <w:spacing w:after="93" w:line="240" w:lineRule="auto"/>
              <w:rPr>
                <w:rFonts w:ascii="Arial" w:hAnsi="Arial" w:cs="Arial"/>
                <w:color w:val="000000"/>
                <w:sz w:val="24"/>
                <w:szCs w:val="24"/>
                <w:lang w:val="cy-GB"/>
              </w:rPr>
            </w:pPr>
            <w:r w:rsidRPr="00304C3A">
              <w:rPr>
                <w:rFonts w:ascii="Arial" w:hAnsi="Arial" w:eastAsia="Arial" w:cs="Arial"/>
                <w:color w:val="000000"/>
                <w:sz w:val="24"/>
                <w:szCs w:val="24"/>
                <w:lang w:val="cy-GB"/>
              </w:rPr>
              <w:t xml:space="preserve">A yw llwybrau dianc rhag tân yn glir o rwystrau? </w:t>
            </w:r>
          </w:p>
        </w:tc>
        <w:tc>
          <w:tcPr>
            <w:tcW w:w="896" w:type="dxa"/>
            <w:gridSpan w:val="3"/>
            <w:tcBorders>
              <w:top w:val="nil"/>
              <w:bottom w:val="nil"/>
            </w:tcBorders>
          </w:tcPr>
          <w:p w:rsidRPr="00304C3A" w:rsidR="00FC0D79" w:rsidP="00FC0D79" w:rsidRDefault="00E81B09" w14:paraId="29274BE1"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Ydyn </w:t>
            </w:r>
            <w:sdt>
              <w:sdtPr>
                <w:rPr>
                  <w:rFonts w:ascii="Arial" w:hAnsi="Arial" w:cs="Arial"/>
                  <w:b/>
                  <w:sz w:val="24"/>
                  <w:szCs w:val="24"/>
                  <w:lang w:val="cy-GB"/>
                </w:rPr>
                <w:id w:val="-1029407147"/>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c>
          <w:tcPr>
            <w:tcW w:w="1411" w:type="dxa"/>
            <w:gridSpan w:val="2"/>
            <w:tcBorders>
              <w:top w:val="nil"/>
              <w:bottom w:val="nil"/>
              <w:right w:val="single" w:color="auto" w:sz="12" w:space="0"/>
            </w:tcBorders>
          </w:tcPr>
          <w:p w:rsidRPr="00304C3A" w:rsidR="00FC0D79" w:rsidP="00FC0D79" w:rsidRDefault="00E81B09" w14:paraId="6396CE54"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Nac ydyn </w:t>
            </w:r>
            <w:sdt>
              <w:sdtPr>
                <w:rPr>
                  <w:rFonts w:ascii="Arial" w:hAnsi="Arial" w:cs="Arial"/>
                  <w:b/>
                  <w:sz w:val="24"/>
                  <w:szCs w:val="24"/>
                  <w:lang w:val="cy-GB"/>
                </w:rPr>
                <w:id w:val="-329370776"/>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r>
      <w:tr w:rsidRPr="00304C3A" w:rsidR="00E6095F" w:rsidTr="00304C3A" w14:paraId="2C07F5D9" w14:textId="77777777">
        <w:trPr>
          <w:trHeight w:val="95"/>
        </w:trPr>
        <w:tc>
          <w:tcPr>
            <w:tcW w:w="417" w:type="dxa"/>
            <w:tcBorders>
              <w:top w:val="nil"/>
              <w:left w:val="single" w:color="auto" w:sz="12" w:space="0"/>
              <w:bottom w:val="nil"/>
            </w:tcBorders>
          </w:tcPr>
          <w:p w:rsidRPr="00304C3A" w:rsidR="00FC0D79" w:rsidP="00FC0D79" w:rsidRDefault="00FC0D79" w14:paraId="75672C5B" w14:textId="77777777">
            <w:pPr>
              <w:spacing w:line="240" w:lineRule="auto"/>
              <w:rPr>
                <w:rFonts w:ascii="Arial" w:hAnsi="Arial" w:cs="Arial"/>
                <w:sz w:val="24"/>
                <w:szCs w:val="24"/>
                <w:lang w:val="cy-GB"/>
              </w:rPr>
            </w:pPr>
          </w:p>
        </w:tc>
        <w:tc>
          <w:tcPr>
            <w:tcW w:w="6759" w:type="dxa"/>
            <w:gridSpan w:val="3"/>
            <w:tcBorders>
              <w:top w:val="nil"/>
              <w:bottom w:val="nil"/>
            </w:tcBorders>
          </w:tcPr>
          <w:p w:rsidRPr="00304C3A" w:rsidR="00FC0D79" w:rsidP="00FC0D79" w:rsidRDefault="00E81B09" w14:paraId="121D8869" w14:textId="77777777">
            <w:pPr>
              <w:autoSpaceDE w:val="0"/>
              <w:autoSpaceDN w:val="0"/>
              <w:adjustRightInd w:val="0"/>
              <w:spacing w:after="93" w:line="240" w:lineRule="auto"/>
              <w:rPr>
                <w:rFonts w:ascii="Arial" w:hAnsi="Arial" w:cs="Arial"/>
                <w:color w:val="000000"/>
                <w:sz w:val="24"/>
                <w:szCs w:val="24"/>
                <w:lang w:val="cy-GB"/>
              </w:rPr>
            </w:pPr>
            <w:r w:rsidRPr="00304C3A">
              <w:rPr>
                <w:rFonts w:ascii="Arial" w:hAnsi="Arial" w:eastAsia="Arial" w:cs="Arial"/>
                <w:color w:val="000000"/>
                <w:sz w:val="24"/>
                <w:szCs w:val="24"/>
                <w:lang w:val="cy-GB"/>
              </w:rPr>
              <w:t>A yw drysau'r allanfeydd terfynol wedi’u datgloi ac yn weithredol?</w:t>
            </w:r>
          </w:p>
        </w:tc>
        <w:tc>
          <w:tcPr>
            <w:tcW w:w="896" w:type="dxa"/>
            <w:gridSpan w:val="3"/>
            <w:tcBorders>
              <w:top w:val="nil"/>
              <w:bottom w:val="nil"/>
            </w:tcBorders>
          </w:tcPr>
          <w:p w:rsidRPr="00304C3A" w:rsidR="00FC0D79" w:rsidP="00FC0D79" w:rsidRDefault="00E81B09" w14:paraId="1206E69C"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Ydyn </w:t>
            </w:r>
            <w:sdt>
              <w:sdtPr>
                <w:rPr>
                  <w:rFonts w:ascii="Arial" w:hAnsi="Arial" w:cs="Arial"/>
                  <w:b/>
                  <w:sz w:val="24"/>
                  <w:szCs w:val="24"/>
                  <w:lang w:val="cy-GB"/>
                </w:rPr>
                <w:id w:val="-88938025"/>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c>
          <w:tcPr>
            <w:tcW w:w="1411" w:type="dxa"/>
            <w:gridSpan w:val="2"/>
            <w:tcBorders>
              <w:top w:val="nil"/>
              <w:bottom w:val="nil"/>
              <w:right w:val="single" w:color="auto" w:sz="12" w:space="0"/>
            </w:tcBorders>
          </w:tcPr>
          <w:p w:rsidRPr="00304C3A" w:rsidR="00FC0D79" w:rsidP="00FC0D79" w:rsidRDefault="00E81B09" w14:paraId="2DC9A692"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Nac ydyn </w:t>
            </w:r>
            <w:sdt>
              <w:sdtPr>
                <w:rPr>
                  <w:rFonts w:ascii="Arial" w:hAnsi="Arial" w:cs="Arial"/>
                  <w:b/>
                  <w:sz w:val="24"/>
                  <w:szCs w:val="24"/>
                  <w:lang w:val="cy-GB"/>
                </w:rPr>
                <w:id w:val="1473261112"/>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r>
      <w:tr w:rsidRPr="00304C3A" w:rsidR="00E6095F" w:rsidTr="00304C3A" w14:paraId="5BCEC6CF" w14:textId="77777777">
        <w:trPr>
          <w:trHeight w:val="95"/>
        </w:trPr>
        <w:tc>
          <w:tcPr>
            <w:tcW w:w="417" w:type="dxa"/>
            <w:tcBorders>
              <w:top w:val="nil"/>
              <w:left w:val="single" w:color="auto" w:sz="12" w:space="0"/>
              <w:bottom w:val="single" w:color="auto" w:sz="12" w:space="0"/>
            </w:tcBorders>
          </w:tcPr>
          <w:p w:rsidRPr="00304C3A" w:rsidR="00FC0D79" w:rsidP="00FC0D79" w:rsidRDefault="00FC0D79" w14:paraId="486F5242" w14:textId="77777777">
            <w:pPr>
              <w:spacing w:line="240" w:lineRule="auto"/>
              <w:rPr>
                <w:rFonts w:ascii="Arial" w:hAnsi="Arial" w:cs="Arial"/>
                <w:sz w:val="24"/>
                <w:szCs w:val="24"/>
                <w:lang w:val="cy-GB"/>
              </w:rPr>
            </w:pPr>
          </w:p>
        </w:tc>
        <w:tc>
          <w:tcPr>
            <w:tcW w:w="6759" w:type="dxa"/>
            <w:gridSpan w:val="3"/>
            <w:tcBorders>
              <w:top w:val="nil"/>
              <w:bottom w:val="single" w:color="auto" w:sz="12" w:space="0"/>
            </w:tcBorders>
          </w:tcPr>
          <w:p w:rsidRPr="00304C3A" w:rsidR="00FC0D79" w:rsidP="00FC0D79" w:rsidRDefault="00E81B09" w14:paraId="71B3924E" w14:textId="77777777">
            <w:pPr>
              <w:autoSpaceDE w:val="0"/>
              <w:autoSpaceDN w:val="0"/>
              <w:adjustRightInd w:val="0"/>
              <w:spacing w:after="93" w:line="240" w:lineRule="auto"/>
              <w:rPr>
                <w:rFonts w:ascii="Arial" w:hAnsi="Arial" w:cs="Arial"/>
                <w:color w:val="000000"/>
                <w:sz w:val="24"/>
                <w:szCs w:val="24"/>
                <w:lang w:val="cy-GB"/>
              </w:rPr>
            </w:pPr>
            <w:r w:rsidRPr="00304C3A">
              <w:rPr>
                <w:rFonts w:ascii="Arial" w:hAnsi="Arial" w:eastAsia="Arial" w:cs="Arial"/>
                <w:color w:val="000000"/>
                <w:sz w:val="24"/>
                <w:szCs w:val="24"/>
                <w:lang w:val="cy-GB"/>
              </w:rPr>
              <w:t>A yw unrhyw ddamperau awtomatig a systemau awyru ac echdynnu mwg yn weithredol?</w:t>
            </w:r>
          </w:p>
        </w:tc>
        <w:tc>
          <w:tcPr>
            <w:tcW w:w="896" w:type="dxa"/>
            <w:gridSpan w:val="3"/>
            <w:tcBorders>
              <w:top w:val="nil"/>
              <w:bottom w:val="single" w:color="auto" w:sz="12" w:space="0"/>
            </w:tcBorders>
          </w:tcPr>
          <w:p w:rsidRPr="00304C3A" w:rsidR="00FC0D79" w:rsidP="00FC0D79" w:rsidRDefault="00E81B09" w14:paraId="11009C7F"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Ydyn </w:t>
            </w:r>
            <w:sdt>
              <w:sdtPr>
                <w:rPr>
                  <w:rFonts w:ascii="Arial" w:hAnsi="Arial" w:cs="Arial"/>
                  <w:b/>
                  <w:sz w:val="24"/>
                  <w:szCs w:val="24"/>
                  <w:lang w:val="cy-GB"/>
                </w:rPr>
                <w:id w:val="-2146808030"/>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c>
          <w:tcPr>
            <w:tcW w:w="1411" w:type="dxa"/>
            <w:gridSpan w:val="2"/>
            <w:tcBorders>
              <w:top w:val="nil"/>
              <w:bottom w:val="single" w:color="auto" w:sz="12" w:space="0"/>
              <w:right w:val="single" w:color="auto" w:sz="12" w:space="0"/>
            </w:tcBorders>
          </w:tcPr>
          <w:p w:rsidRPr="00304C3A" w:rsidR="00FC0D79" w:rsidP="00FC0D79" w:rsidRDefault="00E81B09" w14:paraId="5F8065D0"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Nac ydyn </w:t>
            </w:r>
            <w:sdt>
              <w:sdtPr>
                <w:rPr>
                  <w:rFonts w:ascii="Arial" w:hAnsi="Arial" w:cs="Arial"/>
                  <w:b/>
                  <w:sz w:val="24"/>
                  <w:szCs w:val="24"/>
                  <w:lang w:val="cy-GB"/>
                </w:rPr>
                <w:id w:val="812144234"/>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r>
      <w:tr w:rsidRPr="00304C3A" w:rsidR="00E6095F" w:rsidTr="00304C3A" w14:paraId="77E164CC" w14:textId="77777777">
        <w:trPr>
          <w:trHeight w:val="95"/>
        </w:trPr>
        <w:tc>
          <w:tcPr>
            <w:tcW w:w="9483" w:type="dxa"/>
            <w:gridSpan w:val="9"/>
            <w:tcBorders>
              <w:top w:val="nil"/>
              <w:left w:val="nil"/>
              <w:bottom w:val="single" w:color="auto" w:sz="12" w:space="0"/>
            </w:tcBorders>
          </w:tcPr>
          <w:p w:rsidRPr="00304C3A" w:rsidR="00370D9C" w:rsidP="00FC0D79" w:rsidRDefault="00370D9C" w14:paraId="26ADE2C5" w14:textId="77777777">
            <w:pPr>
              <w:spacing w:line="240" w:lineRule="auto"/>
              <w:rPr>
                <w:rFonts w:ascii="Arial" w:hAnsi="Arial" w:cs="Arial"/>
                <w:sz w:val="24"/>
                <w:szCs w:val="24"/>
                <w:lang w:val="cy-GB"/>
              </w:rPr>
            </w:pPr>
          </w:p>
        </w:tc>
      </w:tr>
      <w:tr w:rsidRPr="00304C3A" w:rsidR="00E6095F" w:rsidTr="00304C3A" w14:paraId="18642B38" w14:textId="77777777">
        <w:trPr>
          <w:trHeight w:val="95"/>
        </w:trPr>
        <w:tc>
          <w:tcPr>
            <w:tcW w:w="456" w:type="dxa"/>
            <w:gridSpan w:val="2"/>
            <w:tcBorders>
              <w:top w:val="single" w:color="auto" w:sz="12" w:space="0"/>
              <w:left w:val="single" w:color="auto" w:sz="12" w:space="0"/>
              <w:bottom w:val="nil"/>
              <w:right w:val="nil"/>
            </w:tcBorders>
          </w:tcPr>
          <w:p w:rsidRPr="00304C3A" w:rsidR="00FC0D79" w:rsidP="00FC0D79" w:rsidRDefault="00E81B09" w14:paraId="1CE4E005" w14:textId="77777777">
            <w:pPr>
              <w:spacing w:line="240" w:lineRule="auto"/>
              <w:rPr>
                <w:rFonts w:ascii="Arial" w:hAnsi="Arial" w:cs="Arial"/>
                <w:b/>
                <w:sz w:val="24"/>
                <w:szCs w:val="24"/>
                <w:lang w:val="cy-GB"/>
              </w:rPr>
            </w:pPr>
            <w:r w:rsidRPr="00304C3A">
              <w:rPr>
                <w:rFonts w:ascii="Arial" w:hAnsi="Arial" w:eastAsia="Arial" w:cs="Arial"/>
                <w:b/>
                <w:bCs/>
                <w:sz w:val="24"/>
                <w:szCs w:val="24"/>
                <w:lang w:val="cy-GB"/>
              </w:rPr>
              <w:t>iv</w:t>
            </w:r>
          </w:p>
        </w:tc>
        <w:tc>
          <w:tcPr>
            <w:tcW w:w="6738" w:type="dxa"/>
            <w:gridSpan w:val="3"/>
            <w:tcBorders>
              <w:top w:val="single" w:color="auto" w:sz="12" w:space="0"/>
              <w:left w:val="nil"/>
              <w:bottom w:val="nil"/>
              <w:right w:val="nil"/>
            </w:tcBorders>
          </w:tcPr>
          <w:p w:rsidRPr="00304C3A" w:rsidR="00FC0D79" w:rsidP="00FC0D79" w:rsidRDefault="00E81B09" w14:paraId="1372E7AD" w14:textId="77777777">
            <w:pPr>
              <w:autoSpaceDE w:val="0"/>
              <w:autoSpaceDN w:val="0"/>
              <w:adjustRightInd w:val="0"/>
              <w:spacing w:after="93" w:line="240" w:lineRule="auto"/>
              <w:rPr>
                <w:rFonts w:ascii="Arial" w:hAnsi="Arial" w:cs="Arial"/>
                <w:b/>
                <w:color w:val="000000"/>
                <w:sz w:val="24"/>
                <w:szCs w:val="24"/>
                <w:lang w:val="cy-GB"/>
              </w:rPr>
            </w:pPr>
            <w:r w:rsidRPr="00304C3A">
              <w:rPr>
                <w:rFonts w:ascii="Arial" w:hAnsi="Arial" w:eastAsia="Arial" w:cs="Arial"/>
                <w:b/>
                <w:bCs/>
                <w:color w:val="000000"/>
                <w:sz w:val="24"/>
                <w:szCs w:val="24"/>
                <w:lang w:val="cy-GB"/>
              </w:rPr>
              <w:t>Asbestos</w:t>
            </w:r>
          </w:p>
        </w:tc>
        <w:tc>
          <w:tcPr>
            <w:tcW w:w="898" w:type="dxa"/>
            <w:gridSpan w:val="3"/>
            <w:tcBorders>
              <w:top w:val="single" w:color="auto" w:sz="12" w:space="0"/>
              <w:left w:val="nil"/>
              <w:bottom w:val="nil"/>
              <w:right w:val="nil"/>
            </w:tcBorders>
          </w:tcPr>
          <w:p w:rsidRPr="00304C3A" w:rsidR="00FC0D79" w:rsidP="00FC0D79" w:rsidRDefault="00FC0D79" w14:paraId="3A2E92BE" w14:textId="77777777">
            <w:pPr>
              <w:spacing w:line="240" w:lineRule="auto"/>
              <w:rPr>
                <w:rFonts w:ascii="Arial" w:hAnsi="Arial" w:cs="Arial"/>
                <w:sz w:val="24"/>
                <w:szCs w:val="24"/>
                <w:lang w:val="cy-GB"/>
              </w:rPr>
            </w:pPr>
          </w:p>
        </w:tc>
        <w:tc>
          <w:tcPr>
            <w:tcW w:w="1391" w:type="dxa"/>
            <w:tcBorders>
              <w:top w:val="single" w:color="auto" w:sz="12" w:space="0"/>
              <w:left w:val="nil"/>
              <w:bottom w:val="nil"/>
              <w:right w:val="single" w:color="auto" w:sz="12" w:space="0"/>
            </w:tcBorders>
          </w:tcPr>
          <w:p w:rsidRPr="00304C3A" w:rsidR="00FC0D79" w:rsidP="00FC0D79" w:rsidRDefault="00FC0D79" w14:paraId="27C05406" w14:textId="77777777">
            <w:pPr>
              <w:spacing w:line="240" w:lineRule="auto"/>
              <w:rPr>
                <w:rFonts w:ascii="Arial" w:hAnsi="Arial" w:cs="Arial"/>
                <w:sz w:val="24"/>
                <w:szCs w:val="24"/>
                <w:lang w:val="cy-GB"/>
              </w:rPr>
            </w:pPr>
          </w:p>
        </w:tc>
      </w:tr>
      <w:tr w:rsidRPr="00304C3A" w:rsidR="00E6095F" w:rsidTr="00304C3A" w14:paraId="78501799" w14:textId="77777777">
        <w:trPr>
          <w:trHeight w:val="95"/>
        </w:trPr>
        <w:tc>
          <w:tcPr>
            <w:tcW w:w="456" w:type="dxa"/>
            <w:gridSpan w:val="2"/>
            <w:tcBorders>
              <w:top w:val="nil"/>
              <w:left w:val="single" w:color="auto" w:sz="12" w:space="0"/>
              <w:bottom w:val="single" w:color="auto" w:sz="12" w:space="0"/>
              <w:right w:val="nil"/>
            </w:tcBorders>
          </w:tcPr>
          <w:p w:rsidRPr="00304C3A" w:rsidR="00FC0D79" w:rsidP="00FC0D79" w:rsidRDefault="00FC0D79" w14:paraId="55DAD04B" w14:textId="77777777">
            <w:pPr>
              <w:spacing w:line="240" w:lineRule="auto"/>
              <w:rPr>
                <w:rFonts w:ascii="Arial" w:hAnsi="Arial" w:cs="Arial"/>
                <w:b/>
                <w:sz w:val="24"/>
                <w:szCs w:val="24"/>
                <w:lang w:val="cy-GB"/>
              </w:rPr>
            </w:pPr>
          </w:p>
        </w:tc>
        <w:tc>
          <w:tcPr>
            <w:tcW w:w="6738" w:type="dxa"/>
            <w:gridSpan w:val="3"/>
            <w:tcBorders>
              <w:top w:val="nil"/>
              <w:left w:val="nil"/>
              <w:bottom w:val="single" w:color="auto" w:sz="12" w:space="0"/>
              <w:right w:val="nil"/>
            </w:tcBorders>
          </w:tcPr>
          <w:p w:rsidRPr="00304C3A" w:rsidR="00FC0D79" w:rsidP="00FC0D79" w:rsidRDefault="00E81B09" w14:paraId="4675BBFD" w14:textId="77777777">
            <w:pPr>
              <w:autoSpaceDE w:val="0"/>
              <w:autoSpaceDN w:val="0"/>
              <w:adjustRightInd w:val="0"/>
              <w:spacing w:after="93" w:line="240" w:lineRule="auto"/>
              <w:rPr>
                <w:rFonts w:ascii="Arial" w:hAnsi="Arial" w:cs="Arial"/>
                <w:color w:val="000000"/>
                <w:sz w:val="24"/>
                <w:szCs w:val="24"/>
                <w:lang w:val="cy-GB"/>
              </w:rPr>
            </w:pPr>
            <w:r w:rsidRPr="00304C3A">
              <w:rPr>
                <w:rFonts w:ascii="Arial" w:hAnsi="Arial" w:eastAsia="Arial" w:cs="Arial"/>
                <w:color w:val="000000"/>
                <w:sz w:val="24"/>
                <w:szCs w:val="24"/>
                <w:lang w:val="cy-GB"/>
              </w:rPr>
              <w:t>A oes archwiliad gweledol o ACMs wedi'i gwblhau i sicrhau na fu unrhyw ddirywiad yn ystod y cyfnod cau?</w:t>
            </w:r>
          </w:p>
        </w:tc>
        <w:tc>
          <w:tcPr>
            <w:tcW w:w="898" w:type="dxa"/>
            <w:gridSpan w:val="3"/>
            <w:tcBorders>
              <w:top w:val="nil"/>
              <w:left w:val="nil"/>
              <w:bottom w:val="single" w:color="auto" w:sz="12" w:space="0"/>
              <w:right w:val="nil"/>
            </w:tcBorders>
          </w:tcPr>
          <w:p w:rsidRPr="00304C3A" w:rsidR="00FC0D79" w:rsidP="00FC0D79" w:rsidRDefault="00E81B09" w14:paraId="2DB9C495"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Oes </w:t>
            </w:r>
            <w:sdt>
              <w:sdtPr>
                <w:rPr>
                  <w:rFonts w:ascii="Arial" w:hAnsi="Arial" w:cs="Arial"/>
                  <w:b/>
                  <w:sz w:val="24"/>
                  <w:szCs w:val="24"/>
                  <w:lang w:val="cy-GB"/>
                </w:rPr>
                <w:id w:val="-171265409"/>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c>
          <w:tcPr>
            <w:tcW w:w="1391" w:type="dxa"/>
            <w:tcBorders>
              <w:top w:val="nil"/>
              <w:left w:val="nil"/>
              <w:bottom w:val="single" w:color="auto" w:sz="12" w:space="0"/>
              <w:right w:val="single" w:color="auto" w:sz="12" w:space="0"/>
            </w:tcBorders>
          </w:tcPr>
          <w:p w:rsidRPr="00304C3A" w:rsidR="00FC0D79" w:rsidP="00FC0D79" w:rsidRDefault="00E81B09" w14:paraId="4AB762A4"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Nac oes </w:t>
            </w:r>
            <w:sdt>
              <w:sdtPr>
                <w:rPr>
                  <w:rFonts w:ascii="Arial" w:hAnsi="Arial" w:cs="Arial"/>
                  <w:b/>
                  <w:sz w:val="24"/>
                  <w:szCs w:val="24"/>
                  <w:lang w:val="cy-GB"/>
                </w:rPr>
                <w:id w:val="88586144"/>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r>
      <w:tr w:rsidRPr="00304C3A" w:rsidR="00E6095F" w:rsidTr="00304C3A" w14:paraId="0D62B76C" w14:textId="77777777">
        <w:trPr>
          <w:trHeight w:val="95"/>
        </w:trPr>
        <w:tc>
          <w:tcPr>
            <w:tcW w:w="9483" w:type="dxa"/>
            <w:gridSpan w:val="9"/>
            <w:tcBorders>
              <w:top w:val="single" w:color="auto" w:sz="12" w:space="0"/>
              <w:left w:val="nil"/>
              <w:bottom w:val="nil"/>
              <w:right w:val="nil"/>
            </w:tcBorders>
          </w:tcPr>
          <w:p w:rsidRPr="00304C3A" w:rsidR="00620959" w:rsidP="00FC0D79" w:rsidRDefault="00620959" w14:paraId="33A6499C" w14:textId="77777777">
            <w:pPr>
              <w:spacing w:line="240" w:lineRule="auto"/>
              <w:rPr>
                <w:rFonts w:ascii="Arial" w:hAnsi="Arial" w:cs="Arial"/>
                <w:sz w:val="24"/>
                <w:szCs w:val="24"/>
                <w:lang w:val="cy-GB"/>
              </w:rPr>
            </w:pPr>
          </w:p>
        </w:tc>
      </w:tr>
      <w:tr w:rsidRPr="00304C3A" w:rsidR="00E6095F" w:rsidTr="00304C3A" w14:paraId="29513B63" w14:textId="77777777">
        <w:trPr>
          <w:trHeight w:val="95"/>
        </w:trPr>
        <w:tc>
          <w:tcPr>
            <w:tcW w:w="558" w:type="dxa"/>
            <w:gridSpan w:val="3"/>
            <w:tcBorders>
              <w:top w:val="single" w:color="auto" w:sz="12" w:space="0"/>
              <w:left w:val="single" w:color="auto" w:sz="12" w:space="0"/>
              <w:bottom w:val="nil"/>
            </w:tcBorders>
          </w:tcPr>
          <w:p w:rsidRPr="00304C3A" w:rsidR="00FC0D79" w:rsidP="00FC0D79" w:rsidRDefault="00E81B09" w14:paraId="1F23643B" w14:textId="77777777">
            <w:pPr>
              <w:spacing w:line="240" w:lineRule="auto"/>
              <w:rPr>
                <w:rFonts w:ascii="Arial" w:hAnsi="Arial" w:cs="Arial"/>
                <w:b/>
                <w:sz w:val="24"/>
                <w:szCs w:val="24"/>
                <w:lang w:val="cy-GB"/>
              </w:rPr>
            </w:pPr>
            <w:r w:rsidRPr="00304C3A">
              <w:rPr>
                <w:rFonts w:ascii="Arial" w:hAnsi="Arial" w:eastAsia="Arial" w:cs="Arial"/>
                <w:b/>
                <w:bCs/>
                <w:sz w:val="24"/>
                <w:szCs w:val="24"/>
                <w:lang w:val="cy-GB"/>
              </w:rPr>
              <w:t>v</w:t>
            </w:r>
          </w:p>
        </w:tc>
        <w:tc>
          <w:tcPr>
            <w:tcW w:w="6646" w:type="dxa"/>
            <w:gridSpan w:val="3"/>
            <w:tcBorders>
              <w:top w:val="single" w:color="auto" w:sz="12" w:space="0"/>
              <w:bottom w:val="nil"/>
            </w:tcBorders>
          </w:tcPr>
          <w:p w:rsidRPr="00304C3A" w:rsidR="00FC0D79" w:rsidP="00FC0D79" w:rsidRDefault="00E81B09" w14:paraId="2BC8F58A" w14:textId="77777777">
            <w:pPr>
              <w:autoSpaceDE w:val="0"/>
              <w:autoSpaceDN w:val="0"/>
              <w:adjustRightInd w:val="0"/>
              <w:spacing w:after="93" w:line="240" w:lineRule="auto"/>
              <w:rPr>
                <w:rFonts w:ascii="Arial" w:hAnsi="Arial" w:cs="Arial"/>
                <w:color w:val="000000"/>
                <w:sz w:val="24"/>
                <w:szCs w:val="24"/>
                <w:lang w:val="cy-GB"/>
              </w:rPr>
            </w:pPr>
            <w:r w:rsidRPr="00304C3A">
              <w:rPr>
                <w:rFonts w:ascii="Arial" w:hAnsi="Arial" w:eastAsia="Arial" w:cs="Arial"/>
                <w:b/>
                <w:bCs/>
                <w:color w:val="000000"/>
                <w:sz w:val="24"/>
                <w:szCs w:val="24"/>
                <w:lang w:val="cy-GB"/>
              </w:rPr>
              <w:t>Lifftiau a chyfarpar codi</w:t>
            </w:r>
          </w:p>
        </w:tc>
        <w:tc>
          <w:tcPr>
            <w:tcW w:w="888" w:type="dxa"/>
            <w:gridSpan w:val="2"/>
            <w:tcBorders>
              <w:top w:val="single" w:color="auto" w:sz="12" w:space="0"/>
              <w:bottom w:val="nil"/>
            </w:tcBorders>
          </w:tcPr>
          <w:p w:rsidRPr="00304C3A" w:rsidR="00FC0D79" w:rsidP="00FC0D79" w:rsidRDefault="00FC0D79" w14:paraId="57807B42" w14:textId="77777777">
            <w:pPr>
              <w:spacing w:line="240" w:lineRule="auto"/>
              <w:rPr>
                <w:rFonts w:ascii="Arial" w:hAnsi="Arial" w:cs="Arial"/>
                <w:sz w:val="24"/>
                <w:szCs w:val="24"/>
                <w:lang w:val="cy-GB"/>
              </w:rPr>
            </w:pPr>
          </w:p>
        </w:tc>
        <w:tc>
          <w:tcPr>
            <w:tcW w:w="1391" w:type="dxa"/>
            <w:tcBorders>
              <w:top w:val="single" w:color="auto" w:sz="12" w:space="0"/>
              <w:bottom w:val="nil"/>
              <w:right w:val="single" w:color="auto" w:sz="12" w:space="0"/>
            </w:tcBorders>
          </w:tcPr>
          <w:p w:rsidRPr="00304C3A" w:rsidR="00FC0D79" w:rsidP="00FC0D79" w:rsidRDefault="00FC0D79" w14:paraId="770581CB" w14:textId="77777777">
            <w:pPr>
              <w:spacing w:line="240" w:lineRule="auto"/>
              <w:rPr>
                <w:rFonts w:ascii="Arial" w:hAnsi="Arial" w:cs="Arial"/>
                <w:sz w:val="24"/>
                <w:szCs w:val="24"/>
                <w:lang w:val="cy-GB"/>
              </w:rPr>
            </w:pPr>
          </w:p>
        </w:tc>
      </w:tr>
      <w:tr w:rsidRPr="00304C3A" w:rsidR="00E6095F" w:rsidTr="00304C3A" w14:paraId="74503282" w14:textId="77777777">
        <w:trPr>
          <w:trHeight w:val="95"/>
        </w:trPr>
        <w:tc>
          <w:tcPr>
            <w:tcW w:w="558" w:type="dxa"/>
            <w:gridSpan w:val="3"/>
            <w:tcBorders>
              <w:top w:val="nil"/>
              <w:left w:val="single" w:color="auto" w:sz="12" w:space="0"/>
              <w:bottom w:val="nil"/>
            </w:tcBorders>
          </w:tcPr>
          <w:p w:rsidRPr="00304C3A" w:rsidR="00FC0D79" w:rsidP="00FC0D79" w:rsidRDefault="00FC0D79" w14:paraId="2C601B82" w14:textId="77777777">
            <w:pPr>
              <w:spacing w:line="240" w:lineRule="auto"/>
              <w:rPr>
                <w:rFonts w:ascii="Arial" w:hAnsi="Arial" w:cs="Arial"/>
                <w:b/>
                <w:sz w:val="24"/>
                <w:szCs w:val="24"/>
                <w:lang w:val="cy-GB"/>
              </w:rPr>
            </w:pPr>
          </w:p>
        </w:tc>
        <w:tc>
          <w:tcPr>
            <w:tcW w:w="6646" w:type="dxa"/>
            <w:gridSpan w:val="3"/>
            <w:tcBorders>
              <w:top w:val="nil"/>
              <w:bottom w:val="nil"/>
            </w:tcBorders>
          </w:tcPr>
          <w:p w:rsidRPr="00304C3A" w:rsidR="00FC0D79" w:rsidP="00FC0D79" w:rsidRDefault="00E81B09" w14:paraId="7E0C1C32" w14:textId="77777777">
            <w:pPr>
              <w:autoSpaceDE w:val="0"/>
              <w:autoSpaceDN w:val="0"/>
              <w:adjustRightInd w:val="0"/>
              <w:spacing w:after="93" w:line="240" w:lineRule="auto"/>
              <w:rPr>
                <w:rFonts w:ascii="Arial" w:hAnsi="Arial" w:cs="Arial"/>
                <w:color w:val="000000"/>
                <w:sz w:val="24"/>
                <w:szCs w:val="24"/>
                <w:lang w:val="cy-GB"/>
              </w:rPr>
            </w:pPr>
            <w:r w:rsidRPr="00304C3A">
              <w:rPr>
                <w:rFonts w:ascii="Arial" w:hAnsi="Arial" w:eastAsia="Arial" w:cs="Arial"/>
                <w:color w:val="000000"/>
                <w:sz w:val="24"/>
                <w:szCs w:val="24"/>
                <w:lang w:val="cy-GB"/>
              </w:rPr>
              <w:t>A yw'r holl wiriadau LOLER yn gyfredol?</w:t>
            </w:r>
          </w:p>
        </w:tc>
        <w:tc>
          <w:tcPr>
            <w:tcW w:w="888" w:type="dxa"/>
            <w:gridSpan w:val="2"/>
            <w:tcBorders>
              <w:top w:val="nil"/>
              <w:bottom w:val="nil"/>
            </w:tcBorders>
          </w:tcPr>
          <w:p w:rsidRPr="00304C3A" w:rsidR="00FC0D79" w:rsidP="00FC0D79" w:rsidRDefault="00E81B09" w14:paraId="31A29F6E"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Ydyn </w:t>
            </w:r>
            <w:sdt>
              <w:sdtPr>
                <w:rPr>
                  <w:rFonts w:ascii="Arial" w:hAnsi="Arial" w:cs="Arial"/>
                  <w:sz w:val="24"/>
                  <w:szCs w:val="24"/>
                  <w:lang w:val="cy-GB"/>
                </w:rPr>
                <w:id w:val="-2137097163"/>
                <w14:checkbox>
                  <w14:checked w14:val="0"/>
                  <w14:checkedState w14:font="MS Gothic" w14:val="2612"/>
                  <w14:uncheckedState w14:font="MS Gothic" w14:val="2610"/>
                </w14:checkbox>
              </w:sdtPr>
              <w:sdtEndPr/>
              <w:sdtContent>
                <w:r w:rsidRPr="00304C3A">
                  <w:rPr>
                    <w:rFonts w:ascii="Segoe UI Symbol" w:hAnsi="Segoe UI Symbol" w:cs="Segoe UI Symbol"/>
                    <w:sz w:val="24"/>
                    <w:szCs w:val="24"/>
                    <w:lang w:val="cy-GB"/>
                  </w:rPr>
                  <w:t>☐</w:t>
                </w:r>
              </w:sdtContent>
            </w:sdt>
          </w:p>
        </w:tc>
        <w:tc>
          <w:tcPr>
            <w:tcW w:w="1391" w:type="dxa"/>
            <w:tcBorders>
              <w:top w:val="nil"/>
              <w:bottom w:val="nil"/>
              <w:right w:val="single" w:color="auto" w:sz="12" w:space="0"/>
            </w:tcBorders>
          </w:tcPr>
          <w:p w:rsidRPr="00304C3A" w:rsidR="00FC0D79" w:rsidP="00FC0D79" w:rsidRDefault="00E81B09" w14:paraId="46CAFCC7"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Nac ydyn </w:t>
            </w:r>
            <w:sdt>
              <w:sdtPr>
                <w:rPr>
                  <w:rFonts w:ascii="Arial" w:hAnsi="Arial" w:cs="Arial"/>
                  <w:sz w:val="24"/>
                  <w:szCs w:val="24"/>
                  <w:lang w:val="cy-GB"/>
                </w:rPr>
                <w:id w:val="1394000172"/>
                <w14:checkbox>
                  <w14:checked w14:val="0"/>
                  <w14:checkedState w14:font="MS Gothic" w14:val="2612"/>
                  <w14:uncheckedState w14:font="MS Gothic" w14:val="2610"/>
                </w14:checkbox>
              </w:sdtPr>
              <w:sdtEndPr/>
              <w:sdtContent>
                <w:r w:rsidRPr="00304C3A">
                  <w:rPr>
                    <w:rFonts w:ascii="Segoe UI Symbol" w:hAnsi="Segoe UI Symbol" w:cs="Segoe UI Symbol"/>
                    <w:sz w:val="24"/>
                    <w:szCs w:val="24"/>
                    <w:lang w:val="cy-GB"/>
                  </w:rPr>
                  <w:t>☐</w:t>
                </w:r>
              </w:sdtContent>
            </w:sdt>
          </w:p>
        </w:tc>
      </w:tr>
      <w:tr w:rsidRPr="00304C3A" w:rsidR="00E6095F" w:rsidTr="00304C3A" w14:paraId="0B4B9AB4" w14:textId="77777777">
        <w:trPr>
          <w:trHeight w:val="95"/>
        </w:trPr>
        <w:tc>
          <w:tcPr>
            <w:tcW w:w="558" w:type="dxa"/>
            <w:gridSpan w:val="3"/>
            <w:tcBorders>
              <w:top w:val="nil"/>
              <w:left w:val="single" w:color="auto" w:sz="12" w:space="0"/>
              <w:bottom w:val="single" w:color="auto" w:sz="12" w:space="0"/>
            </w:tcBorders>
          </w:tcPr>
          <w:p w:rsidRPr="00304C3A" w:rsidR="00FC0D79" w:rsidP="00FC0D79" w:rsidRDefault="00FC0D79" w14:paraId="43AEABB9" w14:textId="77777777">
            <w:pPr>
              <w:spacing w:line="240" w:lineRule="auto"/>
              <w:rPr>
                <w:rFonts w:ascii="Arial" w:hAnsi="Arial" w:cs="Arial"/>
                <w:b/>
                <w:sz w:val="24"/>
                <w:szCs w:val="24"/>
                <w:lang w:val="cy-GB"/>
              </w:rPr>
            </w:pPr>
          </w:p>
        </w:tc>
        <w:tc>
          <w:tcPr>
            <w:tcW w:w="6646" w:type="dxa"/>
            <w:gridSpan w:val="3"/>
            <w:tcBorders>
              <w:top w:val="nil"/>
              <w:bottom w:val="single" w:color="auto" w:sz="12" w:space="0"/>
            </w:tcBorders>
          </w:tcPr>
          <w:p w:rsidRPr="00304C3A" w:rsidR="00FC0D79" w:rsidP="00FC0D79" w:rsidRDefault="00E81B09" w14:paraId="1EFEB3D9" w14:textId="77777777">
            <w:pPr>
              <w:autoSpaceDE w:val="0"/>
              <w:autoSpaceDN w:val="0"/>
              <w:adjustRightInd w:val="0"/>
              <w:spacing w:after="93" w:line="240" w:lineRule="auto"/>
              <w:rPr>
                <w:rFonts w:ascii="Arial" w:hAnsi="Arial" w:cs="Arial"/>
                <w:color w:val="000000"/>
                <w:sz w:val="24"/>
                <w:szCs w:val="24"/>
                <w:lang w:val="cy-GB"/>
              </w:rPr>
            </w:pPr>
            <w:r w:rsidRPr="00304C3A">
              <w:rPr>
                <w:rFonts w:ascii="Arial" w:hAnsi="Arial" w:eastAsia="Arial" w:cs="Arial"/>
                <w:color w:val="000000"/>
                <w:sz w:val="24"/>
                <w:szCs w:val="24"/>
                <w:lang w:val="cy-GB"/>
              </w:rPr>
              <w:t>A yw'r holl offer codi wedi cael ei wirio a'i brofi i sicrhau ei fod yn weithredol cyn cael ei ddefnyddio?</w:t>
            </w:r>
          </w:p>
        </w:tc>
        <w:tc>
          <w:tcPr>
            <w:tcW w:w="888" w:type="dxa"/>
            <w:gridSpan w:val="2"/>
            <w:tcBorders>
              <w:top w:val="nil"/>
              <w:bottom w:val="single" w:color="auto" w:sz="12" w:space="0"/>
            </w:tcBorders>
          </w:tcPr>
          <w:p w:rsidRPr="00304C3A" w:rsidR="00FC0D79" w:rsidP="00FC0D79" w:rsidRDefault="00E81B09" w14:paraId="2C4644EE"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Ydyn </w:t>
            </w:r>
            <w:sdt>
              <w:sdtPr>
                <w:rPr>
                  <w:rFonts w:ascii="Arial" w:hAnsi="Arial" w:cs="Arial"/>
                  <w:sz w:val="24"/>
                  <w:szCs w:val="24"/>
                  <w:lang w:val="cy-GB"/>
                </w:rPr>
                <w:id w:val="-29194649"/>
                <w14:checkbox>
                  <w14:checked w14:val="0"/>
                  <w14:checkedState w14:font="MS Gothic" w14:val="2612"/>
                  <w14:uncheckedState w14:font="MS Gothic" w14:val="2610"/>
                </w14:checkbox>
              </w:sdtPr>
              <w:sdtEndPr/>
              <w:sdtContent>
                <w:r w:rsidRPr="00304C3A">
                  <w:rPr>
                    <w:rFonts w:ascii="Segoe UI Symbol" w:hAnsi="Segoe UI Symbol" w:cs="Segoe UI Symbol"/>
                    <w:sz w:val="24"/>
                    <w:szCs w:val="24"/>
                    <w:lang w:val="cy-GB"/>
                  </w:rPr>
                  <w:t>☐</w:t>
                </w:r>
              </w:sdtContent>
            </w:sdt>
          </w:p>
        </w:tc>
        <w:tc>
          <w:tcPr>
            <w:tcW w:w="1391" w:type="dxa"/>
            <w:tcBorders>
              <w:top w:val="nil"/>
              <w:bottom w:val="single" w:color="auto" w:sz="12" w:space="0"/>
              <w:right w:val="single" w:color="auto" w:sz="12" w:space="0"/>
            </w:tcBorders>
          </w:tcPr>
          <w:p w:rsidRPr="00304C3A" w:rsidR="00FC0D79" w:rsidP="00FC0D79" w:rsidRDefault="00E81B09" w14:paraId="1ECF21AD"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Nac ydyn </w:t>
            </w:r>
            <w:sdt>
              <w:sdtPr>
                <w:rPr>
                  <w:rFonts w:ascii="Arial" w:hAnsi="Arial" w:cs="Arial"/>
                  <w:sz w:val="24"/>
                  <w:szCs w:val="24"/>
                  <w:lang w:val="cy-GB"/>
                </w:rPr>
                <w:id w:val="1893082270"/>
                <w14:checkbox>
                  <w14:checked w14:val="0"/>
                  <w14:checkedState w14:font="MS Gothic" w14:val="2612"/>
                  <w14:uncheckedState w14:font="MS Gothic" w14:val="2610"/>
                </w14:checkbox>
              </w:sdtPr>
              <w:sdtEndPr/>
              <w:sdtContent>
                <w:r w:rsidRPr="00304C3A">
                  <w:rPr>
                    <w:rFonts w:ascii="Segoe UI Symbol" w:hAnsi="Segoe UI Symbol" w:cs="Segoe UI Symbol"/>
                    <w:sz w:val="24"/>
                    <w:szCs w:val="24"/>
                    <w:lang w:val="cy-GB"/>
                  </w:rPr>
                  <w:t>☐</w:t>
                </w:r>
              </w:sdtContent>
            </w:sdt>
          </w:p>
        </w:tc>
      </w:tr>
      <w:tr w:rsidRPr="00304C3A" w:rsidR="00E6095F" w:rsidTr="00304C3A" w14:paraId="51E41CC5" w14:textId="77777777">
        <w:trPr>
          <w:trHeight w:val="95"/>
        </w:trPr>
        <w:tc>
          <w:tcPr>
            <w:tcW w:w="558" w:type="dxa"/>
            <w:gridSpan w:val="3"/>
            <w:tcBorders>
              <w:top w:val="single" w:color="auto" w:sz="12" w:space="0"/>
              <w:left w:val="nil"/>
              <w:bottom w:val="single" w:color="auto" w:sz="12" w:space="0"/>
            </w:tcBorders>
          </w:tcPr>
          <w:p w:rsidRPr="00304C3A" w:rsidR="00FC0D79" w:rsidP="00FC0D79" w:rsidRDefault="00FC0D79" w14:paraId="6E7AAF59" w14:textId="77777777">
            <w:pPr>
              <w:spacing w:line="240" w:lineRule="auto"/>
              <w:rPr>
                <w:rFonts w:ascii="Arial" w:hAnsi="Arial" w:cs="Arial"/>
                <w:b/>
                <w:sz w:val="24"/>
                <w:szCs w:val="24"/>
                <w:lang w:val="cy-GB"/>
              </w:rPr>
            </w:pPr>
          </w:p>
        </w:tc>
        <w:tc>
          <w:tcPr>
            <w:tcW w:w="6646" w:type="dxa"/>
            <w:gridSpan w:val="3"/>
            <w:tcBorders>
              <w:top w:val="single" w:color="auto" w:sz="12" w:space="0"/>
              <w:bottom w:val="single" w:color="auto" w:sz="12" w:space="0"/>
            </w:tcBorders>
          </w:tcPr>
          <w:p w:rsidRPr="00304C3A" w:rsidR="00FC0D79" w:rsidP="00FC0D79" w:rsidRDefault="00FC0D79" w14:paraId="73A5DFDE" w14:textId="77777777">
            <w:pPr>
              <w:autoSpaceDE w:val="0"/>
              <w:autoSpaceDN w:val="0"/>
              <w:adjustRightInd w:val="0"/>
              <w:spacing w:after="93" w:line="240" w:lineRule="auto"/>
              <w:rPr>
                <w:rFonts w:ascii="Arial" w:hAnsi="Arial" w:cs="Arial"/>
                <w:color w:val="000000"/>
                <w:sz w:val="24"/>
                <w:szCs w:val="24"/>
                <w:lang w:val="cy-GB"/>
              </w:rPr>
            </w:pPr>
          </w:p>
        </w:tc>
        <w:tc>
          <w:tcPr>
            <w:tcW w:w="888" w:type="dxa"/>
            <w:gridSpan w:val="2"/>
            <w:tcBorders>
              <w:top w:val="single" w:color="auto" w:sz="12" w:space="0"/>
              <w:bottom w:val="single" w:color="auto" w:sz="12" w:space="0"/>
            </w:tcBorders>
          </w:tcPr>
          <w:p w:rsidRPr="00304C3A" w:rsidR="00FC0D79" w:rsidP="00FC0D79" w:rsidRDefault="00FC0D79" w14:paraId="3D8A2F46" w14:textId="77777777">
            <w:pPr>
              <w:spacing w:line="240" w:lineRule="auto"/>
              <w:rPr>
                <w:rFonts w:ascii="Arial" w:hAnsi="Arial" w:cs="Arial"/>
                <w:sz w:val="24"/>
                <w:szCs w:val="24"/>
                <w:lang w:val="cy-GB"/>
              </w:rPr>
            </w:pPr>
          </w:p>
        </w:tc>
        <w:tc>
          <w:tcPr>
            <w:tcW w:w="1391" w:type="dxa"/>
            <w:tcBorders>
              <w:top w:val="single" w:color="auto" w:sz="12" w:space="0"/>
              <w:bottom w:val="single" w:color="auto" w:sz="12" w:space="0"/>
              <w:right w:val="nil"/>
            </w:tcBorders>
          </w:tcPr>
          <w:p w:rsidRPr="00304C3A" w:rsidR="00FC0D79" w:rsidP="00FC0D79" w:rsidRDefault="00FC0D79" w14:paraId="7944725C" w14:textId="77777777">
            <w:pPr>
              <w:spacing w:line="240" w:lineRule="auto"/>
              <w:rPr>
                <w:rFonts w:ascii="Arial" w:hAnsi="Arial" w:cs="Arial"/>
                <w:sz w:val="24"/>
                <w:szCs w:val="24"/>
                <w:lang w:val="cy-GB"/>
              </w:rPr>
            </w:pPr>
          </w:p>
        </w:tc>
      </w:tr>
      <w:tr w:rsidRPr="00304C3A" w:rsidR="00E6095F" w:rsidTr="00304C3A" w14:paraId="45B53867" w14:textId="77777777">
        <w:trPr>
          <w:trHeight w:val="95"/>
        </w:trPr>
        <w:tc>
          <w:tcPr>
            <w:tcW w:w="558" w:type="dxa"/>
            <w:gridSpan w:val="3"/>
            <w:tcBorders>
              <w:top w:val="single" w:color="auto" w:sz="12" w:space="0"/>
              <w:left w:val="single" w:color="auto" w:sz="12" w:space="0"/>
              <w:bottom w:val="nil"/>
            </w:tcBorders>
          </w:tcPr>
          <w:p w:rsidRPr="00304C3A" w:rsidR="00FC0D79" w:rsidP="00FC0D79" w:rsidRDefault="00E81B09" w14:paraId="37309A64" w14:textId="77777777">
            <w:pPr>
              <w:spacing w:line="240" w:lineRule="auto"/>
              <w:rPr>
                <w:rFonts w:ascii="Arial" w:hAnsi="Arial" w:cs="Arial"/>
                <w:b/>
                <w:sz w:val="24"/>
                <w:szCs w:val="24"/>
                <w:lang w:val="cy-GB"/>
              </w:rPr>
            </w:pPr>
            <w:r w:rsidRPr="00304C3A">
              <w:rPr>
                <w:rFonts w:ascii="Arial" w:hAnsi="Arial" w:eastAsia="Arial" w:cs="Arial"/>
                <w:b/>
                <w:bCs/>
                <w:sz w:val="24"/>
                <w:szCs w:val="24"/>
                <w:lang w:val="cy-GB"/>
              </w:rPr>
              <w:t>vi</w:t>
            </w:r>
          </w:p>
        </w:tc>
        <w:tc>
          <w:tcPr>
            <w:tcW w:w="6646" w:type="dxa"/>
            <w:gridSpan w:val="3"/>
            <w:tcBorders>
              <w:top w:val="single" w:color="auto" w:sz="12" w:space="0"/>
              <w:bottom w:val="nil"/>
            </w:tcBorders>
          </w:tcPr>
          <w:p w:rsidRPr="00304C3A" w:rsidR="00FC0D79" w:rsidP="00FC0D79" w:rsidRDefault="00E81B09" w14:paraId="5E9FCC96" w14:textId="77777777">
            <w:pPr>
              <w:autoSpaceDE w:val="0"/>
              <w:autoSpaceDN w:val="0"/>
              <w:adjustRightInd w:val="0"/>
              <w:spacing w:after="93" w:line="240" w:lineRule="auto"/>
              <w:rPr>
                <w:rFonts w:ascii="Arial" w:hAnsi="Arial" w:cs="Arial"/>
                <w:b/>
                <w:color w:val="000000"/>
                <w:sz w:val="24"/>
                <w:szCs w:val="24"/>
                <w:lang w:val="cy-GB"/>
              </w:rPr>
            </w:pPr>
            <w:r w:rsidRPr="00304C3A">
              <w:rPr>
                <w:rFonts w:ascii="Arial" w:hAnsi="Arial" w:eastAsia="Arial" w:cs="Arial"/>
                <w:b/>
                <w:bCs/>
                <w:color w:val="000000"/>
                <w:sz w:val="24"/>
                <w:szCs w:val="24"/>
                <w:lang w:val="cy-GB"/>
              </w:rPr>
              <w:t>Peiriannau ac Offer</w:t>
            </w:r>
          </w:p>
        </w:tc>
        <w:tc>
          <w:tcPr>
            <w:tcW w:w="888" w:type="dxa"/>
            <w:gridSpan w:val="2"/>
            <w:tcBorders>
              <w:top w:val="single" w:color="auto" w:sz="12" w:space="0"/>
              <w:bottom w:val="nil"/>
            </w:tcBorders>
          </w:tcPr>
          <w:p w:rsidRPr="00304C3A" w:rsidR="00FC0D79" w:rsidP="00FC0D79" w:rsidRDefault="00FC0D79" w14:paraId="337883AA" w14:textId="77777777">
            <w:pPr>
              <w:spacing w:line="240" w:lineRule="auto"/>
              <w:rPr>
                <w:rFonts w:ascii="Arial" w:hAnsi="Arial" w:cs="Arial"/>
                <w:sz w:val="24"/>
                <w:szCs w:val="24"/>
                <w:lang w:val="cy-GB"/>
              </w:rPr>
            </w:pPr>
          </w:p>
        </w:tc>
        <w:tc>
          <w:tcPr>
            <w:tcW w:w="1391" w:type="dxa"/>
            <w:tcBorders>
              <w:top w:val="single" w:color="auto" w:sz="12" w:space="0"/>
              <w:bottom w:val="nil"/>
              <w:right w:val="single" w:color="auto" w:sz="12" w:space="0"/>
            </w:tcBorders>
          </w:tcPr>
          <w:p w:rsidRPr="00304C3A" w:rsidR="00FC0D79" w:rsidP="00FC0D79" w:rsidRDefault="00FC0D79" w14:paraId="315FDD30" w14:textId="77777777">
            <w:pPr>
              <w:spacing w:line="240" w:lineRule="auto"/>
              <w:rPr>
                <w:rFonts w:ascii="Arial" w:hAnsi="Arial" w:cs="Arial"/>
                <w:sz w:val="24"/>
                <w:szCs w:val="24"/>
                <w:lang w:val="cy-GB"/>
              </w:rPr>
            </w:pPr>
          </w:p>
        </w:tc>
      </w:tr>
      <w:tr w:rsidRPr="00304C3A" w:rsidR="00E6095F" w:rsidTr="00304C3A" w14:paraId="2AC7E58A" w14:textId="77777777">
        <w:trPr>
          <w:trHeight w:val="95"/>
        </w:trPr>
        <w:tc>
          <w:tcPr>
            <w:tcW w:w="558" w:type="dxa"/>
            <w:gridSpan w:val="3"/>
            <w:tcBorders>
              <w:top w:val="nil"/>
              <w:left w:val="single" w:color="auto" w:sz="12" w:space="0"/>
              <w:bottom w:val="nil"/>
            </w:tcBorders>
          </w:tcPr>
          <w:p w:rsidRPr="00304C3A" w:rsidR="00FC0D79" w:rsidP="00FC0D79" w:rsidRDefault="00FC0D79" w14:paraId="5441A993" w14:textId="77777777">
            <w:pPr>
              <w:spacing w:line="240" w:lineRule="auto"/>
              <w:rPr>
                <w:rFonts w:ascii="Arial" w:hAnsi="Arial" w:cs="Arial"/>
                <w:b/>
                <w:sz w:val="24"/>
                <w:szCs w:val="24"/>
                <w:lang w:val="cy-GB"/>
              </w:rPr>
            </w:pPr>
          </w:p>
        </w:tc>
        <w:tc>
          <w:tcPr>
            <w:tcW w:w="6646" w:type="dxa"/>
            <w:gridSpan w:val="3"/>
            <w:tcBorders>
              <w:top w:val="nil"/>
              <w:bottom w:val="nil"/>
            </w:tcBorders>
          </w:tcPr>
          <w:p w:rsidRPr="00304C3A" w:rsidR="00FC0D79" w:rsidP="00FC0D79" w:rsidRDefault="00E81B09" w14:paraId="7613444A" w14:textId="77777777">
            <w:pPr>
              <w:autoSpaceDE w:val="0"/>
              <w:autoSpaceDN w:val="0"/>
              <w:adjustRightInd w:val="0"/>
              <w:spacing w:after="93" w:line="240" w:lineRule="auto"/>
              <w:rPr>
                <w:rFonts w:ascii="Arial" w:hAnsi="Arial" w:cs="Arial"/>
                <w:color w:val="000000"/>
                <w:sz w:val="24"/>
                <w:szCs w:val="24"/>
                <w:lang w:val="cy-GB"/>
              </w:rPr>
            </w:pPr>
            <w:r w:rsidRPr="00304C3A">
              <w:rPr>
                <w:rFonts w:ascii="Arial" w:hAnsi="Arial" w:eastAsia="Arial" w:cs="Arial"/>
                <w:color w:val="000000"/>
                <w:sz w:val="24"/>
                <w:szCs w:val="24"/>
                <w:lang w:val="cy-GB"/>
              </w:rPr>
              <w:t>A yw'r holl beiriannau ac offer yn gyfredol o ran eu gwiriadau a gwaith cynnal a chadw statudol neu rai’r gweithgynhyrchwr?</w:t>
            </w:r>
          </w:p>
        </w:tc>
        <w:tc>
          <w:tcPr>
            <w:tcW w:w="888" w:type="dxa"/>
            <w:gridSpan w:val="2"/>
            <w:tcBorders>
              <w:top w:val="nil"/>
              <w:bottom w:val="nil"/>
            </w:tcBorders>
          </w:tcPr>
          <w:p w:rsidRPr="00304C3A" w:rsidR="00FC0D79" w:rsidP="00FC0D79" w:rsidRDefault="00E81B09" w14:paraId="5C2FCD8E"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Ydyn </w:t>
            </w:r>
            <w:sdt>
              <w:sdtPr>
                <w:rPr>
                  <w:rFonts w:ascii="Arial" w:hAnsi="Arial" w:cs="Arial"/>
                  <w:sz w:val="24"/>
                  <w:szCs w:val="24"/>
                  <w:lang w:val="cy-GB"/>
                </w:rPr>
                <w:id w:val="-1770545128"/>
                <w14:checkbox>
                  <w14:checked w14:val="0"/>
                  <w14:checkedState w14:font="MS Gothic" w14:val="2612"/>
                  <w14:uncheckedState w14:font="MS Gothic" w14:val="2610"/>
                </w14:checkbox>
              </w:sdtPr>
              <w:sdtEndPr/>
              <w:sdtContent>
                <w:r w:rsidRPr="00304C3A">
                  <w:rPr>
                    <w:rFonts w:ascii="Segoe UI Symbol" w:hAnsi="Segoe UI Symbol" w:cs="Segoe UI Symbol"/>
                    <w:sz w:val="24"/>
                    <w:szCs w:val="24"/>
                    <w:lang w:val="cy-GB"/>
                  </w:rPr>
                  <w:t>☐</w:t>
                </w:r>
              </w:sdtContent>
            </w:sdt>
          </w:p>
        </w:tc>
        <w:tc>
          <w:tcPr>
            <w:tcW w:w="1391" w:type="dxa"/>
            <w:tcBorders>
              <w:top w:val="nil"/>
              <w:bottom w:val="nil"/>
              <w:right w:val="single" w:color="auto" w:sz="12" w:space="0"/>
            </w:tcBorders>
          </w:tcPr>
          <w:p w:rsidRPr="00304C3A" w:rsidR="00FC0D79" w:rsidP="00FC0D79" w:rsidRDefault="00E81B09" w14:paraId="30EDB866"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Nac ydyn </w:t>
            </w:r>
            <w:sdt>
              <w:sdtPr>
                <w:rPr>
                  <w:rFonts w:ascii="Arial" w:hAnsi="Arial" w:cs="Arial"/>
                  <w:sz w:val="24"/>
                  <w:szCs w:val="24"/>
                  <w:lang w:val="cy-GB"/>
                </w:rPr>
                <w:id w:val="696501443"/>
                <w14:checkbox>
                  <w14:checked w14:val="0"/>
                  <w14:checkedState w14:font="MS Gothic" w14:val="2612"/>
                  <w14:uncheckedState w14:font="MS Gothic" w14:val="2610"/>
                </w14:checkbox>
              </w:sdtPr>
              <w:sdtEndPr/>
              <w:sdtContent>
                <w:r w:rsidRPr="00304C3A">
                  <w:rPr>
                    <w:rFonts w:ascii="Segoe UI Symbol" w:hAnsi="Segoe UI Symbol" w:cs="Segoe UI Symbol"/>
                    <w:sz w:val="24"/>
                    <w:szCs w:val="24"/>
                    <w:lang w:val="cy-GB"/>
                  </w:rPr>
                  <w:t>☐</w:t>
                </w:r>
              </w:sdtContent>
            </w:sdt>
          </w:p>
        </w:tc>
      </w:tr>
      <w:tr w:rsidRPr="00304C3A" w:rsidR="00E6095F" w:rsidTr="00304C3A" w14:paraId="678FCA8B" w14:textId="77777777">
        <w:trPr>
          <w:trHeight w:val="95"/>
        </w:trPr>
        <w:tc>
          <w:tcPr>
            <w:tcW w:w="558" w:type="dxa"/>
            <w:gridSpan w:val="3"/>
            <w:tcBorders>
              <w:top w:val="nil"/>
              <w:left w:val="single" w:color="auto" w:sz="12" w:space="0"/>
              <w:bottom w:val="single" w:color="auto" w:sz="12" w:space="0"/>
            </w:tcBorders>
          </w:tcPr>
          <w:p w:rsidRPr="00304C3A" w:rsidR="00FC0D79" w:rsidP="00FC0D79" w:rsidRDefault="00FC0D79" w14:paraId="51BDB9B8" w14:textId="77777777">
            <w:pPr>
              <w:spacing w:line="240" w:lineRule="auto"/>
              <w:rPr>
                <w:rFonts w:ascii="Arial" w:hAnsi="Arial" w:cs="Arial"/>
                <w:b/>
                <w:sz w:val="24"/>
                <w:szCs w:val="24"/>
                <w:lang w:val="cy-GB"/>
              </w:rPr>
            </w:pPr>
          </w:p>
        </w:tc>
        <w:tc>
          <w:tcPr>
            <w:tcW w:w="6646" w:type="dxa"/>
            <w:gridSpan w:val="3"/>
            <w:tcBorders>
              <w:top w:val="nil"/>
              <w:bottom w:val="single" w:color="auto" w:sz="12" w:space="0"/>
            </w:tcBorders>
          </w:tcPr>
          <w:p w:rsidRPr="00304C3A" w:rsidR="00FC0D79" w:rsidP="00FC0D79" w:rsidRDefault="00E81B09" w14:paraId="768AB8D5" w14:textId="77777777">
            <w:pPr>
              <w:autoSpaceDE w:val="0"/>
              <w:autoSpaceDN w:val="0"/>
              <w:adjustRightInd w:val="0"/>
              <w:spacing w:after="93" w:line="240" w:lineRule="auto"/>
              <w:rPr>
                <w:rFonts w:ascii="Arial" w:hAnsi="Arial" w:cs="Arial"/>
                <w:color w:val="000000"/>
                <w:sz w:val="24"/>
                <w:szCs w:val="24"/>
                <w:lang w:val="cy-GB"/>
              </w:rPr>
            </w:pPr>
            <w:r w:rsidRPr="00304C3A">
              <w:rPr>
                <w:rFonts w:ascii="Arial" w:hAnsi="Arial" w:eastAsia="Arial" w:cs="Arial"/>
                <w:color w:val="000000"/>
                <w:sz w:val="24"/>
                <w:szCs w:val="24"/>
                <w:lang w:val="cy-GB"/>
              </w:rPr>
              <w:t xml:space="preserve">A yw'r holl beiriannau ac offer wedi'u profi cyn eu defnyddio am y tro cyntaf? </w:t>
            </w:r>
          </w:p>
        </w:tc>
        <w:tc>
          <w:tcPr>
            <w:tcW w:w="888" w:type="dxa"/>
            <w:gridSpan w:val="2"/>
            <w:tcBorders>
              <w:top w:val="nil"/>
              <w:bottom w:val="single" w:color="auto" w:sz="12" w:space="0"/>
            </w:tcBorders>
          </w:tcPr>
          <w:p w:rsidRPr="00304C3A" w:rsidR="00FC0D79" w:rsidP="00FC0D79" w:rsidRDefault="00E81B09" w14:paraId="42E1C049"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Ydyn </w:t>
            </w:r>
            <w:sdt>
              <w:sdtPr>
                <w:rPr>
                  <w:rFonts w:ascii="Arial" w:hAnsi="Arial" w:cs="Arial"/>
                  <w:sz w:val="24"/>
                  <w:szCs w:val="24"/>
                  <w:lang w:val="cy-GB"/>
                </w:rPr>
                <w:id w:val="302119231"/>
                <w14:checkbox>
                  <w14:checked w14:val="0"/>
                  <w14:checkedState w14:font="MS Gothic" w14:val="2612"/>
                  <w14:uncheckedState w14:font="MS Gothic" w14:val="2610"/>
                </w14:checkbox>
              </w:sdtPr>
              <w:sdtEndPr/>
              <w:sdtContent>
                <w:r w:rsidRPr="00304C3A">
                  <w:rPr>
                    <w:rFonts w:ascii="Segoe UI Symbol" w:hAnsi="Segoe UI Symbol" w:cs="Segoe UI Symbol"/>
                    <w:sz w:val="24"/>
                    <w:szCs w:val="24"/>
                    <w:lang w:val="cy-GB"/>
                  </w:rPr>
                  <w:t>☐</w:t>
                </w:r>
              </w:sdtContent>
            </w:sdt>
          </w:p>
        </w:tc>
        <w:tc>
          <w:tcPr>
            <w:tcW w:w="1391" w:type="dxa"/>
            <w:tcBorders>
              <w:top w:val="nil"/>
              <w:bottom w:val="single" w:color="auto" w:sz="12" w:space="0"/>
              <w:right w:val="single" w:color="auto" w:sz="12" w:space="0"/>
            </w:tcBorders>
          </w:tcPr>
          <w:p w:rsidRPr="00304C3A" w:rsidR="00FC0D79" w:rsidP="00FC0D79" w:rsidRDefault="00E81B09" w14:paraId="699A8290"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Nac ydyn </w:t>
            </w:r>
            <w:sdt>
              <w:sdtPr>
                <w:rPr>
                  <w:rFonts w:ascii="Arial" w:hAnsi="Arial" w:cs="Arial"/>
                  <w:sz w:val="24"/>
                  <w:szCs w:val="24"/>
                  <w:lang w:val="cy-GB"/>
                </w:rPr>
                <w:id w:val="1183703332"/>
                <w14:checkbox>
                  <w14:checked w14:val="0"/>
                  <w14:checkedState w14:font="MS Gothic" w14:val="2612"/>
                  <w14:uncheckedState w14:font="MS Gothic" w14:val="2610"/>
                </w14:checkbox>
              </w:sdtPr>
              <w:sdtEndPr/>
              <w:sdtContent>
                <w:r w:rsidRPr="00304C3A">
                  <w:rPr>
                    <w:rFonts w:ascii="Segoe UI Symbol" w:hAnsi="Segoe UI Symbol" w:cs="Segoe UI Symbol"/>
                    <w:sz w:val="24"/>
                    <w:szCs w:val="24"/>
                    <w:lang w:val="cy-GB"/>
                  </w:rPr>
                  <w:t>☐</w:t>
                </w:r>
              </w:sdtContent>
            </w:sdt>
          </w:p>
        </w:tc>
      </w:tr>
      <w:tr w:rsidRPr="00304C3A" w:rsidR="00E6095F" w:rsidTr="00304C3A" w14:paraId="3DB33B51" w14:textId="77777777">
        <w:trPr>
          <w:trHeight w:val="95"/>
        </w:trPr>
        <w:tc>
          <w:tcPr>
            <w:tcW w:w="558" w:type="dxa"/>
            <w:gridSpan w:val="3"/>
            <w:tcBorders>
              <w:top w:val="single" w:color="auto" w:sz="12" w:space="0"/>
              <w:left w:val="nil"/>
              <w:bottom w:val="single" w:color="auto" w:sz="12" w:space="0"/>
            </w:tcBorders>
          </w:tcPr>
          <w:p w:rsidRPr="00304C3A" w:rsidR="00FC0D79" w:rsidP="00FC0D79" w:rsidRDefault="00FC0D79" w14:paraId="125A167B" w14:textId="77777777">
            <w:pPr>
              <w:spacing w:line="240" w:lineRule="auto"/>
              <w:rPr>
                <w:rFonts w:ascii="Arial" w:hAnsi="Arial" w:cs="Arial"/>
                <w:b/>
                <w:sz w:val="24"/>
                <w:szCs w:val="24"/>
                <w:lang w:val="cy-GB"/>
              </w:rPr>
            </w:pPr>
          </w:p>
        </w:tc>
        <w:tc>
          <w:tcPr>
            <w:tcW w:w="6646" w:type="dxa"/>
            <w:gridSpan w:val="3"/>
            <w:tcBorders>
              <w:top w:val="single" w:color="auto" w:sz="12" w:space="0"/>
              <w:bottom w:val="single" w:color="auto" w:sz="12" w:space="0"/>
            </w:tcBorders>
          </w:tcPr>
          <w:p w:rsidRPr="00304C3A" w:rsidR="00FC0D79" w:rsidP="00FC0D79" w:rsidRDefault="00FC0D79" w14:paraId="251D3A50" w14:textId="77777777">
            <w:pPr>
              <w:autoSpaceDE w:val="0"/>
              <w:autoSpaceDN w:val="0"/>
              <w:adjustRightInd w:val="0"/>
              <w:spacing w:after="93" w:line="240" w:lineRule="auto"/>
              <w:rPr>
                <w:rFonts w:ascii="Arial" w:hAnsi="Arial" w:cs="Arial"/>
                <w:color w:val="000000"/>
                <w:sz w:val="24"/>
                <w:szCs w:val="24"/>
                <w:lang w:val="cy-GB"/>
              </w:rPr>
            </w:pPr>
          </w:p>
        </w:tc>
        <w:tc>
          <w:tcPr>
            <w:tcW w:w="888" w:type="dxa"/>
            <w:gridSpan w:val="2"/>
            <w:tcBorders>
              <w:top w:val="single" w:color="auto" w:sz="12" w:space="0"/>
              <w:bottom w:val="single" w:color="auto" w:sz="12" w:space="0"/>
            </w:tcBorders>
          </w:tcPr>
          <w:p w:rsidRPr="00304C3A" w:rsidR="00FC0D79" w:rsidP="00FC0D79" w:rsidRDefault="00FC0D79" w14:paraId="6D52C96E" w14:textId="77777777">
            <w:pPr>
              <w:spacing w:line="240" w:lineRule="auto"/>
              <w:rPr>
                <w:rFonts w:ascii="Arial" w:hAnsi="Arial" w:cs="Arial"/>
                <w:sz w:val="24"/>
                <w:szCs w:val="24"/>
                <w:lang w:val="cy-GB"/>
              </w:rPr>
            </w:pPr>
          </w:p>
        </w:tc>
        <w:tc>
          <w:tcPr>
            <w:tcW w:w="1391" w:type="dxa"/>
            <w:tcBorders>
              <w:top w:val="single" w:color="auto" w:sz="12" w:space="0"/>
              <w:bottom w:val="single" w:color="auto" w:sz="12" w:space="0"/>
              <w:right w:val="nil"/>
            </w:tcBorders>
          </w:tcPr>
          <w:p w:rsidRPr="00304C3A" w:rsidR="00FC0D79" w:rsidP="00FC0D79" w:rsidRDefault="00FC0D79" w14:paraId="1C066DE9" w14:textId="77777777">
            <w:pPr>
              <w:spacing w:line="240" w:lineRule="auto"/>
              <w:rPr>
                <w:rFonts w:ascii="Arial" w:hAnsi="Arial" w:cs="Arial"/>
                <w:sz w:val="24"/>
                <w:szCs w:val="24"/>
                <w:lang w:val="cy-GB"/>
              </w:rPr>
            </w:pPr>
          </w:p>
        </w:tc>
      </w:tr>
      <w:tr w:rsidRPr="00304C3A" w:rsidR="00E6095F" w:rsidTr="00304C3A" w14:paraId="45316377" w14:textId="77777777">
        <w:trPr>
          <w:trHeight w:val="95"/>
        </w:trPr>
        <w:tc>
          <w:tcPr>
            <w:tcW w:w="558" w:type="dxa"/>
            <w:gridSpan w:val="3"/>
            <w:tcBorders>
              <w:top w:val="single" w:color="auto" w:sz="12" w:space="0"/>
              <w:left w:val="single" w:color="auto" w:sz="12" w:space="0"/>
              <w:bottom w:val="nil"/>
            </w:tcBorders>
          </w:tcPr>
          <w:p w:rsidRPr="00304C3A" w:rsidR="00FC0D79" w:rsidP="00FC0D79" w:rsidRDefault="00E81B09" w14:paraId="1FF76AB2" w14:textId="77777777">
            <w:pPr>
              <w:spacing w:line="240" w:lineRule="auto"/>
              <w:rPr>
                <w:rFonts w:ascii="Arial" w:hAnsi="Arial" w:cs="Arial"/>
                <w:b/>
                <w:sz w:val="24"/>
                <w:szCs w:val="24"/>
                <w:lang w:val="cy-GB"/>
              </w:rPr>
            </w:pPr>
            <w:r w:rsidRPr="00304C3A">
              <w:rPr>
                <w:rFonts w:ascii="Arial" w:hAnsi="Arial" w:eastAsia="Arial" w:cs="Arial"/>
                <w:b/>
                <w:bCs/>
                <w:sz w:val="24"/>
                <w:szCs w:val="24"/>
                <w:lang w:val="cy-GB"/>
              </w:rPr>
              <w:t>vii</w:t>
            </w:r>
          </w:p>
        </w:tc>
        <w:tc>
          <w:tcPr>
            <w:tcW w:w="6646" w:type="dxa"/>
            <w:gridSpan w:val="3"/>
            <w:tcBorders>
              <w:top w:val="single" w:color="auto" w:sz="12" w:space="0"/>
              <w:bottom w:val="nil"/>
            </w:tcBorders>
          </w:tcPr>
          <w:p w:rsidRPr="00304C3A" w:rsidR="00FC0D79" w:rsidP="00FC0D79" w:rsidRDefault="00E81B09" w14:paraId="71C4E117" w14:textId="77777777">
            <w:pPr>
              <w:autoSpaceDE w:val="0"/>
              <w:autoSpaceDN w:val="0"/>
              <w:adjustRightInd w:val="0"/>
              <w:spacing w:after="93" w:line="240" w:lineRule="auto"/>
              <w:rPr>
                <w:rFonts w:ascii="Arial" w:hAnsi="Arial" w:cs="Arial"/>
                <w:color w:val="000000"/>
                <w:sz w:val="24"/>
                <w:szCs w:val="24"/>
                <w:lang w:val="cy-GB"/>
              </w:rPr>
            </w:pPr>
            <w:r w:rsidRPr="00304C3A">
              <w:rPr>
                <w:rFonts w:ascii="Arial" w:hAnsi="Arial" w:eastAsia="Arial" w:cs="Arial"/>
                <w:b/>
                <w:bCs/>
                <w:color w:val="000000"/>
                <w:sz w:val="24"/>
                <w:szCs w:val="24"/>
                <w:lang w:val="cy-GB"/>
              </w:rPr>
              <w:t>Safle Penodol</w:t>
            </w:r>
          </w:p>
        </w:tc>
        <w:tc>
          <w:tcPr>
            <w:tcW w:w="888" w:type="dxa"/>
            <w:gridSpan w:val="2"/>
            <w:tcBorders>
              <w:top w:val="single" w:color="auto" w:sz="12" w:space="0"/>
              <w:bottom w:val="nil"/>
            </w:tcBorders>
          </w:tcPr>
          <w:p w:rsidRPr="00304C3A" w:rsidR="00FC0D79" w:rsidP="00FC0D79" w:rsidRDefault="00FC0D79" w14:paraId="28FC1290" w14:textId="77777777">
            <w:pPr>
              <w:spacing w:line="240" w:lineRule="auto"/>
              <w:rPr>
                <w:rFonts w:ascii="Arial" w:hAnsi="Arial" w:cs="Arial"/>
                <w:sz w:val="24"/>
                <w:szCs w:val="24"/>
                <w:lang w:val="cy-GB"/>
              </w:rPr>
            </w:pPr>
          </w:p>
        </w:tc>
        <w:tc>
          <w:tcPr>
            <w:tcW w:w="1391" w:type="dxa"/>
            <w:tcBorders>
              <w:top w:val="single" w:color="auto" w:sz="12" w:space="0"/>
              <w:bottom w:val="nil"/>
              <w:right w:val="single" w:color="auto" w:sz="12" w:space="0"/>
            </w:tcBorders>
          </w:tcPr>
          <w:p w:rsidRPr="00304C3A" w:rsidR="00FC0D79" w:rsidP="00FC0D79" w:rsidRDefault="00FC0D79" w14:paraId="6960E4AB" w14:textId="77777777">
            <w:pPr>
              <w:spacing w:line="240" w:lineRule="auto"/>
              <w:rPr>
                <w:rFonts w:ascii="Arial" w:hAnsi="Arial" w:cs="Arial"/>
                <w:sz w:val="24"/>
                <w:szCs w:val="24"/>
                <w:lang w:val="cy-GB"/>
              </w:rPr>
            </w:pPr>
          </w:p>
        </w:tc>
      </w:tr>
      <w:tr w:rsidRPr="00304C3A" w:rsidR="00E6095F" w:rsidTr="00304C3A" w14:paraId="3F1ACBE5" w14:textId="77777777">
        <w:trPr>
          <w:trHeight w:val="95"/>
        </w:trPr>
        <w:tc>
          <w:tcPr>
            <w:tcW w:w="558" w:type="dxa"/>
            <w:gridSpan w:val="3"/>
            <w:tcBorders>
              <w:top w:val="nil"/>
              <w:left w:val="single" w:color="auto" w:sz="12" w:space="0"/>
              <w:bottom w:val="single" w:color="auto" w:sz="12" w:space="0"/>
            </w:tcBorders>
          </w:tcPr>
          <w:p w:rsidRPr="00304C3A" w:rsidR="00FC0D79" w:rsidP="00FC0D79" w:rsidRDefault="00FC0D79" w14:paraId="12C1A2ED" w14:textId="77777777">
            <w:pPr>
              <w:spacing w:line="240" w:lineRule="auto"/>
              <w:rPr>
                <w:rFonts w:ascii="Arial" w:hAnsi="Arial" w:cs="Arial"/>
                <w:b/>
                <w:sz w:val="24"/>
                <w:szCs w:val="24"/>
                <w:lang w:val="cy-GB"/>
              </w:rPr>
            </w:pPr>
          </w:p>
        </w:tc>
        <w:tc>
          <w:tcPr>
            <w:tcW w:w="6646" w:type="dxa"/>
            <w:gridSpan w:val="3"/>
            <w:tcBorders>
              <w:top w:val="nil"/>
              <w:bottom w:val="single" w:color="auto" w:sz="12" w:space="0"/>
            </w:tcBorders>
          </w:tcPr>
          <w:p w:rsidRPr="00304C3A" w:rsidR="00FC0D79" w:rsidP="00FC0D79" w:rsidRDefault="00E81B09" w14:paraId="299417A5" w14:textId="77777777">
            <w:pPr>
              <w:autoSpaceDE w:val="0"/>
              <w:autoSpaceDN w:val="0"/>
              <w:adjustRightInd w:val="0"/>
              <w:spacing w:after="93" w:line="240" w:lineRule="auto"/>
              <w:rPr>
                <w:rFonts w:ascii="Arial" w:hAnsi="Arial" w:cs="Arial"/>
                <w:color w:val="000000"/>
                <w:sz w:val="24"/>
                <w:szCs w:val="24"/>
                <w:lang w:val="cy-GB"/>
              </w:rPr>
            </w:pPr>
            <w:r w:rsidRPr="00304C3A">
              <w:rPr>
                <w:rFonts w:ascii="Arial" w:hAnsi="Arial" w:eastAsia="Arial" w:cs="Arial"/>
                <w:color w:val="000000"/>
                <w:sz w:val="24"/>
                <w:szCs w:val="24"/>
                <w:lang w:val="cy-GB"/>
              </w:rPr>
              <w:t xml:space="preserve">A oes unrhyw brofion a gwiriadau safle-benodol statudol, gweithgynhyrchwr neu argymelledig wedi'u gwneud? </w:t>
            </w:r>
          </w:p>
        </w:tc>
        <w:tc>
          <w:tcPr>
            <w:tcW w:w="888" w:type="dxa"/>
            <w:gridSpan w:val="2"/>
            <w:tcBorders>
              <w:top w:val="nil"/>
              <w:bottom w:val="single" w:color="auto" w:sz="12" w:space="0"/>
            </w:tcBorders>
          </w:tcPr>
          <w:p w:rsidRPr="00304C3A" w:rsidR="00FC0D79" w:rsidP="00FC0D79" w:rsidRDefault="00E81B09" w14:paraId="315BDB9A"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Oes </w:t>
            </w:r>
            <w:sdt>
              <w:sdtPr>
                <w:rPr>
                  <w:rFonts w:ascii="Arial" w:hAnsi="Arial" w:cs="Arial"/>
                  <w:sz w:val="24"/>
                  <w:szCs w:val="24"/>
                  <w:lang w:val="cy-GB"/>
                </w:rPr>
                <w:id w:val="5407994"/>
                <w14:checkbox>
                  <w14:checked w14:val="0"/>
                  <w14:checkedState w14:font="MS Gothic" w14:val="2612"/>
                  <w14:uncheckedState w14:font="MS Gothic" w14:val="2610"/>
                </w14:checkbox>
              </w:sdtPr>
              <w:sdtEndPr/>
              <w:sdtContent>
                <w:r w:rsidRPr="00304C3A">
                  <w:rPr>
                    <w:rFonts w:ascii="Segoe UI Symbol" w:hAnsi="Segoe UI Symbol" w:cs="Segoe UI Symbol"/>
                    <w:sz w:val="24"/>
                    <w:szCs w:val="24"/>
                    <w:lang w:val="cy-GB"/>
                  </w:rPr>
                  <w:t>☐</w:t>
                </w:r>
              </w:sdtContent>
            </w:sdt>
          </w:p>
        </w:tc>
        <w:tc>
          <w:tcPr>
            <w:tcW w:w="1391" w:type="dxa"/>
            <w:tcBorders>
              <w:top w:val="nil"/>
              <w:bottom w:val="single" w:color="auto" w:sz="12" w:space="0"/>
              <w:right w:val="single" w:color="auto" w:sz="12" w:space="0"/>
            </w:tcBorders>
          </w:tcPr>
          <w:p w:rsidRPr="00304C3A" w:rsidR="00FC0D79" w:rsidP="00FC0D79" w:rsidRDefault="00E81B09" w14:paraId="2C046170"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Nac oes </w:t>
            </w:r>
            <w:sdt>
              <w:sdtPr>
                <w:rPr>
                  <w:rFonts w:ascii="Arial" w:hAnsi="Arial" w:cs="Arial"/>
                  <w:sz w:val="24"/>
                  <w:szCs w:val="24"/>
                  <w:lang w:val="cy-GB"/>
                </w:rPr>
                <w:id w:val="-904995712"/>
                <w14:checkbox>
                  <w14:checked w14:val="0"/>
                  <w14:checkedState w14:font="MS Gothic" w14:val="2612"/>
                  <w14:uncheckedState w14:font="MS Gothic" w14:val="2610"/>
                </w14:checkbox>
              </w:sdtPr>
              <w:sdtEndPr/>
              <w:sdtContent>
                <w:r w:rsidRPr="00304C3A">
                  <w:rPr>
                    <w:rFonts w:ascii="Segoe UI Symbol" w:hAnsi="Segoe UI Symbol" w:cs="Segoe UI Symbol"/>
                    <w:sz w:val="24"/>
                    <w:szCs w:val="24"/>
                    <w:lang w:val="cy-GB"/>
                  </w:rPr>
                  <w:t>☐</w:t>
                </w:r>
              </w:sdtContent>
            </w:sdt>
          </w:p>
        </w:tc>
      </w:tr>
    </w:tbl>
    <w:p w:rsidRPr="00304C3A" w:rsidR="00620959" w:rsidP="00FC0D79" w:rsidRDefault="00620959" w14:paraId="020CF19A" w14:textId="77777777">
      <w:pPr>
        <w:spacing w:line="240" w:lineRule="auto"/>
        <w:rPr>
          <w:rFonts w:ascii="Arial" w:hAnsi="Arial" w:cs="Arial"/>
          <w:b/>
          <w:sz w:val="24"/>
          <w:szCs w:val="24"/>
          <w:lang w:val="cy-GB"/>
        </w:rPr>
        <w:sectPr w:rsidRPr="00304C3A" w:rsidR="00620959">
          <w:pgSz w:w="11906" w:h="16838"/>
          <w:pgMar w:top="1440" w:right="1440" w:bottom="1440" w:left="1440" w:header="708" w:footer="708" w:gutter="0"/>
          <w:cols w:space="708"/>
          <w:docGrid w:linePitch="360"/>
        </w:sectPr>
      </w:pPr>
    </w:p>
    <w:tbl>
      <w:tblPr>
        <w:tblStyle w:val="TableGrid"/>
        <w:tblW w:w="9011" w:type="dxa"/>
        <w:tblInd w:w="15" w:type="dxa"/>
        <w:tblBorders>
          <w:top w:val="single" w:color="auto" w:sz="12"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
      <w:tblGrid>
        <w:gridCol w:w="561"/>
        <w:gridCol w:w="6799"/>
        <w:gridCol w:w="888"/>
        <w:gridCol w:w="763"/>
      </w:tblGrid>
      <w:tr w:rsidRPr="00304C3A" w:rsidR="00E6095F" w:rsidTr="00620959" w14:paraId="2767E066" w14:textId="77777777">
        <w:trPr>
          <w:trHeight w:val="95"/>
        </w:trPr>
        <w:tc>
          <w:tcPr>
            <w:tcW w:w="561" w:type="dxa"/>
            <w:tcBorders>
              <w:top w:val="single" w:color="auto" w:sz="12" w:space="0"/>
              <w:left w:val="nil"/>
              <w:bottom w:val="single" w:color="auto" w:sz="12" w:space="0"/>
            </w:tcBorders>
          </w:tcPr>
          <w:p w:rsidRPr="00304C3A" w:rsidR="00FC0D79" w:rsidP="00FC0D79" w:rsidRDefault="00FC0D79" w14:paraId="459D5984" w14:textId="77777777">
            <w:pPr>
              <w:spacing w:line="240" w:lineRule="auto"/>
              <w:rPr>
                <w:rFonts w:ascii="Arial" w:hAnsi="Arial" w:cs="Arial"/>
                <w:b/>
                <w:sz w:val="24"/>
                <w:szCs w:val="24"/>
                <w:lang w:val="cy-GB"/>
              </w:rPr>
            </w:pPr>
          </w:p>
        </w:tc>
        <w:tc>
          <w:tcPr>
            <w:tcW w:w="6799" w:type="dxa"/>
            <w:tcBorders>
              <w:top w:val="single" w:color="auto" w:sz="12" w:space="0"/>
              <w:bottom w:val="single" w:color="auto" w:sz="12" w:space="0"/>
            </w:tcBorders>
          </w:tcPr>
          <w:p w:rsidRPr="00304C3A" w:rsidR="00FC0D79" w:rsidP="00FC0D79" w:rsidRDefault="00FC0D79" w14:paraId="407FFC1D" w14:textId="77777777">
            <w:pPr>
              <w:autoSpaceDE w:val="0"/>
              <w:autoSpaceDN w:val="0"/>
              <w:adjustRightInd w:val="0"/>
              <w:spacing w:after="93" w:line="240" w:lineRule="auto"/>
              <w:rPr>
                <w:rFonts w:ascii="Arial" w:hAnsi="Arial" w:cs="Arial"/>
                <w:color w:val="000000"/>
                <w:sz w:val="24"/>
                <w:szCs w:val="24"/>
                <w:lang w:val="cy-GB"/>
              </w:rPr>
            </w:pPr>
          </w:p>
        </w:tc>
        <w:tc>
          <w:tcPr>
            <w:tcW w:w="888" w:type="dxa"/>
            <w:tcBorders>
              <w:top w:val="single" w:color="auto" w:sz="12" w:space="0"/>
              <w:bottom w:val="single" w:color="auto" w:sz="12" w:space="0"/>
            </w:tcBorders>
          </w:tcPr>
          <w:p w:rsidRPr="00304C3A" w:rsidR="00FC0D79" w:rsidP="00FC0D79" w:rsidRDefault="00FC0D79" w14:paraId="08F7C93E" w14:textId="77777777">
            <w:pPr>
              <w:spacing w:line="240" w:lineRule="auto"/>
              <w:rPr>
                <w:rFonts w:ascii="Arial" w:hAnsi="Arial" w:cs="Arial"/>
                <w:sz w:val="24"/>
                <w:szCs w:val="24"/>
                <w:lang w:val="cy-GB"/>
              </w:rPr>
            </w:pPr>
          </w:p>
        </w:tc>
        <w:tc>
          <w:tcPr>
            <w:tcW w:w="763" w:type="dxa"/>
            <w:tcBorders>
              <w:top w:val="single" w:color="auto" w:sz="12" w:space="0"/>
              <w:bottom w:val="single" w:color="auto" w:sz="12" w:space="0"/>
              <w:right w:val="nil"/>
            </w:tcBorders>
          </w:tcPr>
          <w:p w:rsidRPr="00304C3A" w:rsidR="00FC0D79" w:rsidP="00FC0D79" w:rsidRDefault="00FC0D79" w14:paraId="24F007CC" w14:textId="77777777">
            <w:pPr>
              <w:spacing w:line="240" w:lineRule="auto"/>
              <w:rPr>
                <w:rFonts w:ascii="Arial" w:hAnsi="Arial" w:cs="Arial"/>
                <w:sz w:val="24"/>
                <w:szCs w:val="24"/>
                <w:lang w:val="cy-GB"/>
              </w:rPr>
            </w:pPr>
          </w:p>
        </w:tc>
      </w:tr>
      <w:tr w:rsidRPr="00304C3A" w:rsidR="00E6095F" w:rsidTr="00620959" w14:paraId="1DE35D22" w14:textId="77777777">
        <w:trPr>
          <w:trHeight w:val="95"/>
        </w:trPr>
        <w:tc>
          <w:tcPr>
            <w:tcW w:w="561" w:type="dxa"/>
            <w:tcBorders>
              <w:top w:val="single" w:color="auto" w:sz="12" w:space="0"/>
              <w:left w:val="single" w:color="auto" w:sz="12" w:space="0"/>
              <w:bottom w:val="single" w:color="auto" w:sz="12" w:space="0"/>
            </w:tcBorders>
          </w:tcPr>
          <w:p w:rsidRPr="00304C3A" w:rsidR="00FC0D79" w:rsidP="00FC0D79" w:rsidRDefault="00E81B09" w14:paraId="571860E0" w14:textId="77777777">
            <w:pPr>
              <w:spacing w:line="240" w:lineRule="auto"/>
              <w:rPr>
                <w:rFonts w:ascii="Arial" w:hAnsi="Arial" w:cs="Arial"/>
                <w:b/>
                <w:sz w:val="24"/>
                <w:szCs w:val="24"/>
                <w:lang w:val="cy-GB"/>
              </w:rPr>
            </w:pPr>
            <w:r w:rsidRPr="00304C3A">
              <w:rPr>
                <w:rFonts w:ascii="Arial" w:hAnsi="Arial" w:eastAsia="Arial" w:cs="Arial"/>
                <w:b/>
                <w:bCs/>
                <w:sz w:val="24"/>
                <w:szCs w:val="24"/>
                <w:lang w:val="cy-GB"/>
              </w:rPr>
              <w:t>viii</w:t>
            </w:r>
          </w:p>
        </w:tc>
        <w:tc>
          <w:tcPr>
            <w:tcW w:w="6799" w:type="dxa"/>
            <w:tcBorders>
              <w:top w:val="single" w:color="auto" w:sz="12" w:space="0"/>
              <w:bottom w:val="single" w:color="auto" w:sz="12" w:space="0"/>
            </w:tcBorders>
          </w:tcPr>
          <w:p w:rsidRPr="00304C3A" w:rsidR="00FC0D79" w:rsidP="00FC0D79" w:rsidRDefault="00E81B09" w14:paraId="5D495793" w14:textId="77777777">
            <w:pPr>
              <w:autoSpaceDE w:val="0"/>
              <w:autoSpaceDN w:val="0"/>
              <w:adjustRightInd w:val="0"/>
              <w:spacing w:after="93" w:line="240" w:lineRule="auto"/>
              <w:rPr>
                <w:rFonts w:ascii="Arial" w:hAnsi="Arial" w:cs="Arial"/>
                <w:b/>
                <w:color w:val="000000"/>
                <w:sz w:val="24"/>
                <w:szCs w:val="24"/>
                <w:lang w:val="cy-GB"/>
              </w:rPr>
            </w:pPr>
            <w:r w:rsidRPr="00304C3A">
              <w:rPr>
                <w:rFonts w:ascii="Arial" w:hAnsi="Arial" w:eastAsia="Arial" w:cs="Arial"/>
                <w:b/>
                <w:bCs/>
                <w:color w:val="000000"/>
                <w:sz w:val="24"/>
                <w:szCs w:val="24"/>
                <w:lang w:val="cy-GB"/>
              </w:rPr>
              <w:t>Systemau Trydanol</w:t>
            </w:r>
          </w:p>
        </w:tc>
        <w:tc>
          <w:tcPr>
            <w:tcW w:w="888" w:type="dxa"/>
            <w:tcBorders>
              <w:top w:val="single" w:color="auto" w:sz="12" w:space="0"/>
              <w:bottom w:val="single" w:color="auto" w:sz="12" w:space="0"/>
            </w:tcBorders>
          </w:tcPr>
          <w:p w:rsidRPr="00304C3A" w:rsidR="00FC0D79" w:rsidP="00FC0D79" w:rsidRDefault="00FC0D79" w14:paraId="61B19950" w14:textId="77777777">
            <w:pPr>
              <w:spacing w:line="240" w:lineRule="auto"/>
              <w:rPr>
                <w:rFonts w:ascii="Arial" w:hAnsi="Arial" w:cs="Arial"/>
                <w:sz w:val="24"/>
                <w:szCs w:val="24"/>
                <w:lang w:val="cy-GB"/>
              </w:rPr>
            </w:pPr>
          </w:p>
        </w:tc>
        <w:tc>
          <w:tcPr>
            <w:tcW w:w="763" w:type="dxa"/>
            <w:tcBorders>
              <w:top w:val="single" w:color="auto" w:sz="12" w:space="0"/>
              <w:bottom w:val="single" w:color="auto" w:sz="12" w:space="0"/>
              <w:right w:val="single" w:color="auto" w:sz="12" w:space="0"/>
            </w:tcBorders>
          </w:tcPr>
          <w:p w:rsidRPr="00304C3A" w:rsidR="00FC0D79" w:rsidP="00FC0D79" w:rsidRDefault="00FC0D79" w14:paraId="75537604" w14:textId="77777777">
            <w:pPr>
              <w:spacing w:line="240" w:lineRule="auto"/>
              <w:rPr>
                <w:rFonts w:ascii="Arial" w:hAnsi="Arial" w:cs="Arial"/>
                <w:sz w:val="24"/>
                <w:szCs w:val="24"/>
                <w:lang w:val="cy-GB"/>
              </w:rPr>
            </w:pPr>
          </w:p>
        </w:tc>
      </w:tr>
      <w:tr w:rsidRPr="00304C3A" w:rsidR="00E6095F" w:rsidTr="00620959" w14:paraId="7A396E2C" w14:textId="77777777">
        <w:trPr>
          <w:trHeight w:val="95"/>
        </w:trPr>
        <w:tc>
          <w:tcPr>
            <w:tcW w:w="561" w:type="dxa"/>
            <w:tcBorders>
              <w:top w:val="nil"/>
              <w:left w:val="single" w:color="auto" w:sz="12" w:space="0"/>
              <w:bottom w:val="nil"/>
            </w:tcBorders>
          </w:tcPr>
          <w:p w:rsidRPr="00304C3A" w:rsidR="00FC0D79" w:rsidP="00FC0D79" w:rsidRDefault="00FC0D79" w14:paraId="3678A78F" w14:textId="77777777">
            <w:pPr>
              <w:spacing w:line="240" w:lineRule="auto"/>
              <w:rPr>
                <w:rFonts w:ascii="Arial" w:hAnsi="Arial" w:cs="Arial"/>
                <w:b/>
                <w:sz w:val="24"/>
                <w:szCs w:val="24"/>
                <w:lang w:val="cy-GB"/>
              </w:rPr>
            </w:pPr>
          </w:p>
        </w:tc>
        <w:tc>
          <w:tcPr>
            <w:tcW w:w="6799" w:type="dxa"/>
            <w:tcBorders>
              <w:top w:val="nil"/>
              <w:bottom w:val="nil"/>
            </w:tcBorders>
          </w:tcPr>
          <w:p w:rsidRPr="00304C3A" w:rsidR="00FC0D79" w:rsidP="00FC0D79" w:rsidRDefault="00E81B09" w14:paraId="4DC0FA5B" w14:textId="77777777">
            <w:pPr>
              <w:autoSpaceDE w:val="0"/>
              <w:autoSpaceDN w:val="0"/>
              <w:adjustRightInd w:val="0"/>
              <w:spacing w:after="93" w:line="240" w:lineRule="auto"/>
              <w:rPr>
                <w:rFonts w:ascii="Arial" w:hAnsi="Arial" w:cs="Arial"/>
                <w:color w:val="000000"/>
                <w:sz w:val="24"/>
                <w:szCs w:val="24"/>
                <w:lang w:val="cy-GB"/>
              </w:rPr>
            </w:pPr>
            <w:r w:rsidRPr="00304C3A">
              <w:rPr>
                <w:rFonts w:ascii="Arial" w:hAnsi="Arial" w:eastAsia="Arial" w:cs="Arial"/>
                <w:color w:val="000000"/>
                <w:sz w:val="24"/>
                <w:szCs w:val="24"/>
                <w:lang w:val="cy-GB"/>
              </w:rPr>
              <w:t>A yw eich gwiriad gwifrau sefydlog 5 mlynedd yn gyfredol?</w:t>
            </w:r>
          </w:p>
        </w:tc>
        <w:tc>
          <w:tcPr>
            <w:tcW w:w="888" w:type="dxa"/>
            <w:tcBorders>
              <w:top w:val="nil"/>
              <w:bottom w:val="nil"/>
            </w:tcBorders>
          </w:tcPr>
          <w:p w:rsidRPr="00304C3A" w:rsidR="00FC0D79" w:rsidP="00FC0D79" w:rsidRDefault="00E81B09" w14:paraId="7F5153FD"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Ydy </w:t>
            </w:r>
            <w:sdt>
              <w:sdtPr>
                <w:rPr>
                  <w:rFonts w:ascii="Arial" w:hAnsi="Arial" w:cs="Arial"/>
                  <w:b/>
                  <w:sz w:val="24"/>
                  <w:szCs w:val="24"/>
                  <w:lang w:val="cy-GB"/>
                </w:rPr>
                <w:id w:val="2130124978"/>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c>
          <w:tcPr>
            <w:tcW w:w="763" w:type="dxa"/>
            <w:tcBorders>
              <w:top w:val="nil"/>
              <w:bottom w:val="nil"/>
              <w:right w:val="single" w:color="auto" w:sz="12" w:space="0"/>
            </w:tcBorders>
          </w:tcPr>
          <w:p w:rsidRPr="00304C3A" w:rsidR="00FC0D79" w:rsidP="00FC0D79" w:rsidRDefault="00E81B09" w14:paraId="6E10166E"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Nac ydy </w:t>
            </w:r>
            <w:sdt>
              <w:sdtPr>
                <w:rPr>
                  <w:rFonts w:ascii="Arial" w:hAnsi="Arial" w:cs="Arial"/>
                  <w:b/>
                  <w:sz w:val="24"/>
                  <w:szCs w:val="24"/>
                  <w:lang w:val="cy-GB"/>
                </w:rPr>
                <w:id w:val="-1802607791"/>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r>
      <w:tr w:rsidRPr="00304C3A" w:rsidR="00E6095F" w:rsidTr="00620959" w14:paraId="36D83C6E" w14:textId="77777777">
        <w:trPr>
          <w:trHeight w:val="95"/>
        </w:trPr>
        <w:tc>
          <w:tcPr>
            <w:tcW w:w="561" w:type="dxa"/>
            <w:tcBorders>
              <w:top w:val="nil"/>
              <w:left w:val="single" w:color="auto" w:sz="12" w:space="0"/>
              <w:bottom w:val="single" w:color="auto" w:sz="12" w:space="0"/>
            </w:tcBorders>
          </w:tcPr>
          <w:p w:rsidRPr="00304C3A" w:rsidR="00FC0D79" w:rsidP="00FC0D79" w:rsidRDefault="00FC0D79" w14:paraId="084483B3" w14:textId="77777777">
            <w:pPr>
              <w:spacing w:line="240" w:lineRule="auto"/>
              <w:rPr>
                <w:rFonts w:ascii="Arial" w:hAnsi="Arial" w:cs="Arial"/>
                <w:b/>
                <w:sz w:val="24"/>
                <w:szCs w:val="24"/>
                <w:lang w:val="cy-GB"/>
              </w:rPr>
            </w:pPr>
          </w:p>
        </w:tc>
        <w:tc>
          <w:tcPr>
            <w:tcW w:w="6799" w:type="dxa"/>
            <w:tcBorders>
              <w:top w:val="nil"/>
              <w:bottom w:val="single" w:color="auto" w:sz="12" w:space="0"/>
            </w:tcBorders>
          </w:tcPr>
          <w:p w:rsidRPr="00304C3A" w:rsidR="00FC0D79" w:rsidP="00FC0D79" w:rsidRDefault="00E81B09" w14:paraId="477D2B4A" w14:textId="77777777">
            <w:pPr>
              <w:autoSpaceDE w:val="0"/>
              <w:autoSpaceDN w:val="0"/>
              <w:adjustRightInd w:val="0"/>
              <w:spacing w:after="93" w:line="240" w:lineRule="auto"/>
              <w:rPr>
                <w:rFonts w:ascii="Arial" w:hAnsi="Arial" w:cs="Arial"/>
                <w:color w:val="000000"/>
                <w:sz w:val="24"/>
                <w:szCs w:val="24"/>
                <w:lang w:val="cy-GB"/>
              </w:rPr>
            </w:pPr>
            <w:r w:rsidRPr="00304C3A">
              <w:rPr>
                <w:rFonts w:ascii="Arial" w:hAnsi="Arial" w:eastAsia="Arial" w:cs="Arial"/>
                <w:color w:val="000000"/>
                <w:sz w:val="24"/>
                <w:szCs w:val="24"/>
                <w:lang w:val="cy-GB"/>
              </w:rPr>
              <w:t xml:space="preserve">A yw eich profion offer cludadwy'n gyfredol? </w:t>
            </w:r>
          </w:p>
        </w:tc>
        <w:tc>
          <w:tcPr>
            <w:tcW w:w="888" w:type="dxa"/>
            <w:tcBorders>
              <w:top w:val="nil"/>
              <w:bottom w:val="single" w:color="auto" w:sz="12" w:space="0"/>
            </w:tcBorders>
          </w:tcPr>
          <w:p w:rsidRPr="00304C3A" w:rsidR="00FC0D79" w:rsidP="00FC0D79" w:rsidRDefault="00E81B09" w14:paraId="27F297BE"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Ydyn </w:t>
            </w:r>
            <w:sdt>
              <w:sdtPr>
                <w:rPr>
                  <w:rFonts w:ascii="Arial" w:hAnsi="Arial" w:cs="Arial"/>
                  <w:b/>
                  <w:sz w:val="24"/>
                  <w:szCs w:val="24"/>
                  <w:lang w:val="cy-GB"/>
                </w:rPr>
                <w:id w:val="1817609107"/>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c>
          <w:tcPr>
            <w:tcW w:w="763" w:type="dxa"/>
            <w:tcBorders>
              <w:top w:val="nil"/>
              <w:bottom w:val="single" w:color="auto" w:sz="12" w:space="0"/>
              <w:right w:val="single" w:color="auto" w:sz="12" w:space="0"/>
            </w:tcBorders>
          </w:tcPr>
          <w:p w:rsidRPr="00304C3A" w:rsidR="00FC0D79" w:rsidP="00FC0D79" w:rsidRDefault="00E81B09" w14:paraId="20B4100B"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Nac ydyn </w:t>
            </w:r>
            <w:sdt>
              <w:sdtPr>
                <w:rPr>
                  <w:rFonts w:ascii="Arial" w:hAnsi="Arial" w:cs="Arial"/>
                  <w:b/>
                  <w:sz w:val="24"/>
                  <w:szCs w:val="24"/>
                  <w:lang w:val="cy-GB"/>
                </w:rPr>
                <w:id w:val="10652117"/>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r>
      <w:tr w:rsidRPr="00304C3A" w:rsidR="00E6095F" w:rsidTr="00620959" w14:paraId="583D555A" w14:textId="77777777">
        <w:trPr>
          <w:trHeight w:val="95"/>
        </w:trPr>
        <w:tc>
          <w:tcPr>
            <w:tcW w:w="561" w:type="dxa"/>
            <w:tcBorders>
              <w:top w:val="nil"/>
              <w:left w:val="nil"/>
              <w:bottom w:val="single" w:color="auto" w:sz="12" w:space="0"/>
            </w:tcBorders>
          </w:tcPr>
          <w:p w:rsidRPr="00304C3A" w:rsidR="00FC0D79" w:rsidP="00FC0D79" w:rsidRDefault="00FC0D79" w14:paraId="209317E9" w14:textId="77777777">
            <w:pPr>
              <w:spacing w:line="240" w:lineRule="auto"/>
              <w:rPr>
                <w:rFonts w:ascii="Arial" w:hAnsi="Arial" w:cs="Arial"/>
                <w:b/>
                <w:sz w:val="24"/>
                <w:szCs w:val="24"/>
                <w:lang w:val="cy-GB"/>
              </w:rPr>
            </w:pPr>
          </w:p>
        </w:tc>
        <w:tc>
          <w:tcPr>
            <w:tcW w:w="6799" w:type="dxa"/>
            <w:tcBorders>
              <w:top w:val="nil"/>
              <w:bottom w:val="single" w:color="auto" w:sz="12" w:space="0"/>
            </w:tcBorders>
          </w:tcPr>
          <w:p w:rsidRPr="00304C3A" w:rsidR="00FC0D79" w:rsidP="00FC0D79" w:rsidRDefault="00FC0D79" w14:paraId="46091837" w14:textId="77777777">
            <w:pPr>
              <w:autoSpaceDE w:val="0"/>
              <w:autoSpaceDN w:val="0"/>
              <w:adjustRightInd w:val="0"/>
              <w:spacing w:after="93" w:line="240" w:lineRule="auto"/>
              <w:rPr>
                <w:rFonts w:ascii="Arial" w:hAnsi="Arial" w:cs="Arial"/>
                <w:color w:val="000000"/>
                <w:sz w:val="24"/>
                <w:szCs w:val="24"/>
                <w:lang w:val="cy-GB"/>
              </w:rPr>
            </w:pPr>
          </w:p>
        </w:tc>
        <w:tc>
          <w:tcPr>
            <w:tcW w:w="888" w:type="dxa"/>
            <w:tcBorders>
              <w:top w:val="nil"/>
              <w:bottom w:val="single" w:color="auto" w:sz="12" w:space="0"/>
            </w:tcBorders>
          </w:tcPr>
          <w:p w:rsidRPr="00304C3A" w:rsidR="00FC0D79" w:rsidP="00FC0D79" w:rsidRDefault="00FC0D79" w14:paraId="65F2D643" w14:textId="77777777">
            <w:pPr>
              <w:spacing w:line="240" w:lineRule="auto"/>
              <w:rPr>
                <w:rFonts w:ascii="Arial" w:hAnsi="Arial" w:cs="Arial"/>
                <w:sz w:val="24"/>
                <w:szCs w:val="24"/>
                <w:lang w:val="cy-GB"/>
              </w:rPr>
            </w:pPr>
          </w:p>
        </w:tc>
        <w:tc>
          <w:tcPr>
            <w:tcW w:w="763" w:type="dxa"/>
            <w:tcBorders>
              <w:top w:val="nil"/>
              <w:bottom w:val="single" w:color="auto" w:sz="12" w:space="0"/>
              <w:right w:val="nil"/>
            </w:tcBorders>
          </w:tcPr>
          <w:p w:rsidRPr="00304C3A" w:rsidR="00FC0D79" w:rsidP="00FC0D79" w:rsidRDefault="00FC0D79" w14:paraId="3012B1D7" w14:textId="77777777">
            <w:pPr>
              <w:spacing w:line="240" w:lineRule="auto"/>
              <w:rPr>
                <w:rFonts w:ascii="Arial" w:hAnsi="Arial" w:cs="Arial"/>
                <w:sz w:val="24"/>
                <w:szCs w:val="24"/>
                <w:lang w:val="cy-GB"/>
              </w:rPr>
            </w:pPr>
          </w:p>
        </w:tc>
      </w:tr>
      <w:tr w:rsidRPr="00304C3A" w:rsidR="00E6095F" w:rsidTr="00620959" w14:paraId="67411F18" w14:textId="77777777">
        <w:trPr>
          <w:trHeight w:val="95"/>
        </w:trPr>
        <w:tc>
          <w:tcPr>
            <w:tcW w:w="561" w:type="dxa"/>
            <w:tcBorders>
              <w:top w:val="nil"/>
              <w:left w:val="single" w:color="auto" w:sz="12" w:space="0"/>
              <w:bottom w:val="nil"/>
            </w:tcBorders>
          </w:tcPr>
          <w:p w:rsidRPr="00304C3A" w:rsidR="00FC0D79" w:rsidP="00FC0D79" w:rsidRDefault="00E81B09" w14:paraId="44004C24" w14:textId="77777777">
            <w:pPr>
              <w:spacing w:line="240" w:lineRule="auto"/>
              <w:rPr>
                <w:rFonts w:ascii="Arial" w:hAnsi="Arial" w:cs="Arial"/>
                <w:b/>
                <w:sz w:val="24"/>
                <w:szCs w:val="24"/>
                <w:lang w:val="cy-GB"/>
              </w:rPr>
            </w:pPr>
            <w:r w:rsidRPr="00304C3A">
              <w:rPr>
                <w:rFonts w:ascii="Arial" w:hAnsi="Arial" w:eastAsia="Arial" w:cs="Arial"/>
                <w:b/>
                <w:bCs/>
                <w:sz w:val="24"/>
                <w:szCs w:val="24"/>
                <w:lang w:val="cy-GB"/>
              </w:rPr>
              <w:t>ix</w:t>
            </w:r>
          </w:p>
        </w:tc>
        <w:tc>
          <w:tcPr>
            <w:tcW w:w="6799" w:type="dxa"/>
            <w:tcBorders>
              <w:top w:val="nil"/>
              <w:bottom w:val="nil"/>
            </w:tcBorders>
          </w:tcPr>
          <w:p w:rsidRPr="00304C3A" w:rsidR="00FC0D79" w:rsidP="00FC0D79" w:rsidRDefault="00E81B09" w14:paraId="5A75D0E0" w14:textId="77777777">
            <w:pPr>
              <w:autoSpaceDE w:val="0"/>
              <w:autoSpaceDN w:val="0"/>
              <w:adjustRightInd w:val="0"/>
              <w:spacing w:after="93" w:line="240" w:lineRule="auto"/>
              <w:rPr>
                <w:rFonts w:ascii="Arial" w:hAnsi="Arial" w:cs="Arial"/>
                <w:b/>
                <w:color w:val="000000"/>
                <w:sz w:val="24"/>
                <w:szCs w:val="24"/>
                <w:lang w:val="cy-GB"/>
              </w:rPr>
            </w:pPr>
            <w:r w:rsidRPr="00304C3A">
              <w:rPr>
                <w:rFonts w:ascii="Arial" w:hAnsi="Arial" w:eastAsia="Arial" w:cs="Arial"/>
                <w:b/>
                <w:bCs/>
                <w:color w:val="000000"/>
                <w:sz w:val="24"/>
                <w:szCs w:val="24"/>
                <w:lang w:val="cy-GB"/>
              </w:rPr>
              <w:t>Systemau Echdynnu</w:t>
            </w:r>
          </w:p>
        </w:tc>
        <w:tc>
          <w:tcPr>
            <w:tcW w:w="888" w:type="dxa"/>
            <w:tcBorders>
              <w:top w:val="nil"/>
              <w:bottom w:val="nil"/>
            </w:tcBorders>
          </w:tcPr>
          <w:p w:rsidRPr="00304C3A" w:rsidR="00FC0D79" w:rsidP="00FC0D79" w:rsidRDefault="00FC0D79" w14:paraId="74DB0C5F" w14:textId="77777777">
            <w:pPr>
              <w:spacing w:line="240" w:lineRule="auto"/>
              <w:rPr>
                <w:rFonts w:ascii="Arial" w:hAnsi="Arial" w:cs="Arial"/>
                <w:sz w:val="24"/>
                <w:szCs w:val="24"/>
                <w:lang w:val="cy-GB"/>
              </w:rPr>
            </w:pPr>
          </w:p>
        </w:tc>
        <w:tc>
          <w:tcPr>
            <w:tcW w:w="763" w:type="dxa"/>
            <w:tcBorders>
              <w:top w:val="nil"/>
              <w:bottom w:val="nil"/>
              <w:right w:val="single" w:color="auto" w:sz="12" w:space="0"/>
            </w:tcBorders>
          </w:tcPr>
          <w:p w:rsidRPr="00304C3A" w:rsidR="00FC0D79" w:rsidP="00FC0D79" w:rsidRDefault="00FC0D79" w14:paraId="1276810A" w14:textId="77777777">
            <w:pPr>
              <w:spacing w:line="240" w:lineRule="auto"/>
              <w:rPr>
                <w:rFonts w:ascii="Arial" w:hAnsi="Arial" w:cs="Arial"/>
                <w:sz w:val="24"/>
                <w:szCs w:val="24"/>
                <w:lang w:val="cy-GB"/>
              </w:rPr>
            </w:pPr>
          </w:p>
        </w:tc>
      </w:tr>
      <w:tr w:rsidRPr="00304C3A" w:rsidR="00E6095F" w:rsidTr="00620959" w14:paraId="5B58B437" w14:textId="77777777">
        <w:trPr>
          <w:trHeight w:val="95"/>
        </w:trPr>
        <w:tc>
          <w:tcPr>
            <w:tcW w:w="561" w:type="dxa"/>
            <w:tcBorders>
              <w:top w:val="nil"/>
              <w:left w:val="single" w:color="auto" w:sz="12" w:space="0"/>
              <w:bottom w:val="single" w:color="auto" w:sz="12" w:space="0"/>
            </w:tcBorders>
          </w:tcPr>
          <w:p w:rsidRPr="00304C3A" w:rsidR="00FC0D79" w:rsidP="00FC0D79" w:rsidRDefault="00FC0D79" w14:paraId="4852B9FA" w14:textId="77777777">
            <w:pPr>
              <w:spacing w:line="240" w:lineRule="auto"/>
              <w:rPr>
                <w:rFonts w:ascii="Arial" w:hAnsi="Arial" w:cs="Arial"/>
                <w:b/>
                <w:sz w:val="24"/>
                <w:szCs w:val="24"/>
                <w:lang w:val="cy-GB"/>
              </w:rPr>
            </w:pPr>
          </w:p>
        </w:tc>
        <w:tc>
          <w:tcPr>
            <w:tcW w:w="6799" w:type="dxa"/>
            <w:tcBorders>
              <w:top w:val="nil"/>
              <w:bottom w:val="single" w:color="auto" w:sz="12" w:space="0"/>
            </w:tcBorders>
          </w:tcPr>
          <w:p w:rsidRPr="00304C3A" w:rsidR="00FC0D79" w:rsidP="00FC0D79" w:rsidRDefault="00E81B09" w14:paraId="28B598FE" w14:textId="77777777">
            <w:pPr>
              <w:autoSpaceDE w:val="0"/>
              <w:autoSpaceDN w:val="0"/>
              <w:adjustRightInd w:val="0"/>
              <w:spacing w:after="93" w:line="240" w:lineRule="auto"/>
              <w:rPr>
                <w:rFonts w:ascii="Arial" w:hAnsi="Arial" w:cs="Arial"/>
                <w:color w:val="000000"/>
                <w:sz w:val="24"/>
                <w:szCs w:val="24"/>
                <w:lang w:val="cy-GB"/>
              </w:rPr>
            </w:pPr>
            <w:r w:rsidRPr="00304C3A">
              <w:rPr>
                <w:rFonts w:ascii="Arial" w:hAnsi="Arial" w:eastAsia="Arial" w:cs="Arial"/>
                <w:color w:val="000000"/>
                <w:sz w:val="24"/>
                <w:szCs w:val="24"/>
                <w:lang w:val="cy-GB"/>
              </w:rPr>
              <w:t xml:space="preserve">A yw unrhyw brofion system LEV yn gyfredol? </w:t>
            </w:r>
          </w:p>
        </w:tc>
        <w:tc>
          <w:tcPr>
            <w:tcW w:w="888" w:type="dxa"/>
            <w:tcBorders>
              <w:top w:val="nil"/>
              <w:bottom w:val="single" w:color="auto" w:sz="12" w:space="0"/>
            </w:tcBorders>
          </w:tcPr>
          <w:p w:rsidRPr="00304C3A" w:rsidR="00FC0D79" w:rsidP="00FC0D79" w:rsidRDefault="00E81B09" w14:paraId="59BB14B3"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Ydyn </w:t>
            </w:r>
            <w:sdt>
              <w:sdtPr>
                <w:rPr>
                  <w:rFonts w:ascii="Arial" w:hAnsi="Arial" w:cs="Arial"/>
                  <w:b/>
                  <w:sz w:val="24"/>
                  <w:szCs w:val="24"/>
                  <w:lang w:val="cy-GB"/>
                </w:rPr>
                <w:id w:val="515037509"/>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c>
          <w:tcPr>
            <w:tcW w:w="763" w:type="dxa"/>
            <w:tcBorders>
              <w:top w:val="nil"/>
              <w:bottom w:val="single" w:color="auto" w:sz="12" w:space="0"/>
              <w:right w:val="single" w:color="auto" w:sz="12" w:space="0"/>
            </w:tcBorders>
          </w:tcPr>
          <w:p w:rsidRPr="00304C3A" w:rsidR="00FC0D79" w:rsidP="00FC0D79" w:rsidRDefault="00E81B09" w14:paraId="7915FB5A"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Nac ydyn </w:t>
            </w:r>
            <w:sdt>
              <w:sdtPr>
                <w:rPr>
                  <w:rFonts w:ascii="Arial" w:hAnsi="Arial" w:cs="Arial"/>
                  <w:b/>
                  <w:sz w:val="24"/>
                  <w:szCs w:val="24"/>
                  <w:lang w:val="cy-GB"/>
                </w:rPr>
                <w:id w:val="-1490471031"/>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r>
    </w:tbl>
    <w:p w:rsidRPr="00304C3A" w:rsidR="00FC0D79" w:rsidP="00FC0D79" w:rsidRDefault="00FC0D79" w14:paraId="75067A05" w14:textId="77777777">
      <w:pPr>
        <w:spacing w:line="259" w:lineRule="auto"/>
        <w:rPr>
          <w:rFonts w:ascii="Arial" w:hAnsi="Arial" w:cs="Arial"/>
          <w:sz w:val="24"/>
          <w:szCs w:val="24"/>
          <w:lang w:val="cy-GB"/>
        </w:rPr>
      </w:pPr>
    </w:p>
    <w:p w:rsidRPr="00304C3A" w:rsidR="00FC0D79" w:rsidP="00FC0D79" w:rsidRDefault="00E81B09" w14:paraId="1483FC11" w14:textId="77777777">
      <w:pPr>
        <w:spacing w:line="259" w:lineRule="auto"/>
        <w:rPr>
          <w:rFonts w:ascii="Arial" w:hAnsi="Arial" w:cs="Arial"/>
          <w:i/>
          <w:sz w:val="24"/>
          <w:szCs w:val="24"/>
          <w:lang w:val="cy-GB"/>
        </w:rPr>
      </w:pPr>
      <w:r w:rsidRPr="00304C3A">
        <w:rPr>
          <w:rFonts w:ascii="Arial" w:hAnsi="Arial" w:eastAsia="Arial" w:cs="Arial"/>
          <w:i/>
          <w:iCs/>
          <w:sz w:val="24"/>
          <w:szCs w:val="24"/>
          <w:lang w:val="cy-GB"/>
        </w:rPr>
        <w:t>Rwy'n cadarnhau bod mynediad wedi'i gynnal ar gyfer profi a chynnal a chadw statudol a bod yr holl wiriadau perthnasol yn gyfredol.  Mae tystysgrifau/cofnodion ynghlwm.</w:t>
      </w:r>
      <w:r w:rsidRPr="00304C3A">
        <w:rPr>
          <w:rFonts w:ascii="Arial" w:hAnsi="Arial" w:eastAsia="Arial" w:cs="Arial"/>
          <w:sz w:val="24"/>
          <w:szCs w:val="24"/>
          <w:lang w:val="cy-GB"/>
        </w:rPr>
        <w:t xml:space="preserve"> </w:t>
      </w:r>
    </w:p>
    <w:p w:rsidRPr="00304C3A" w:rsidR="00FC0D79" w:rsidP="00FC0D79" w:rsidRDefault="00E81B09" w14:paraId="2669E188" w14:textId="77777777">
      <w:pPr>
        <w:spacing w:line="259" w:lineRule="auto"/>
        <w:rPr>
          <w:rFonts w:ascii="Arial" w:hAnsi="Arial" w:cs="Arial"/>
          <w:i/>
          <w:sz w:val="24"/>
          <w:szCs w:val="24"/>
          <w:lang w:val="cy-GB"/>
        </w:rPr>
      </w:pPr>
      <w:r w:rsidRPr="00304C3A">
        <w:rPr>
          <w:rFonts w:ascii="Arial" w:hAnsi="Arial" w:eastAsia="Arial" w:cs="Arial"/>
          <w:i/>
          <w:iCs/>
          <w:sz w:val="24"/>
          <w:szCs w:val="24"/>
          <w:lang w:val="cy-GB"/>
        </w:rPr>
        <w:t>Enw mewn llythrennau bras:</w:t>
      </w:r>
    </w:p>
    <w:p w:rsidRPr="00304C3A" w:rsidR="00FC0D79" w:rsidP="00FC0D79" w:rsidRDefault="00FC0D79" w14:paraId="46FDF194" w14:textId="77777777">
      <w:pPr>
        <w:spacing w:line="259" w:lineRule="auto"/>
        <w:rPr>
          <w:rFonts w:ascii="Arial" w:hAnsi="Arial" w:cs="Arial"/>
          <w:i/>
          <w:sz w:val="24"/>
          <w:szCs w:val="24"/>
          <w:lang w:val="cy-GB"/>
        </w:rPr>
      </w:pPr>
    </w:p>
    <w:p w:rsidRPr="00304C3A" w:rsidR="00FC0D79" w:rsidP="00FC0D79" w:rsidRDefault="00E81B09" w14:paraId="17298612" w14:textId="77777777">
      <w:pPr>
        <w:spacing w:line="259" w:lineRule="auto"/>
        <w:rPr>
          <w:rFonts w:ascii="Arial" w:hAnsi="Arial" w:cs="Arial"/>
          <w:i/>
          <w:sz w:val="24"/>
          <w:szCs w:val="24"/>
          <w:lang w:val="cy-GB"/>
        </w:rPr>
      </w:pPr>
      <w:r w:rsidRPr="00304C3A">
        <w:rPr>
          <w:rFonts w:ascii="Arial" w:hAnsi="Arial" w:eastAsia="Arial" w:cs="Arial"/>
          <w:i/>
          <w:iCs/>
          <w:sz w:val="24"/>
          <w:szCs w:val="24"/>
          <w:lang w:val="cy-GB"/>
        </w:rPr>
        <w:t>Llofnod:</w:t>
      </w:r>
      <w:r w:rsidRPr="00304C3A">
        <w:rPr>
          <w:rFonts w:ascii="Arial" w:hAnsi="Arial" w:eastAsia="Arial" w:cs="Arial"/>
          <w:i/>
          <w:iCs/>
          <w:sz w:val="24"/>
          <w:szCs w:val="24"/>
          <w:lang w:val="cy-GB"/>
        </w:rPr>
        <w:tab/>
      </w:r>
      <w:r w:rsidRPr="00304C3A">
        <w:rPr>
          <w:rFonts w:ascii="Arial" w:hAnsi="Arial" w:eastAsia="Arial" w:cs="Arial"/>
          <w:i/>
          <w:iCs/>
          <w:sz w:val="24"/>
          <w:szCs w:val="24"/>
          <w:lang w:val="cy-GB"/>
        </w:rPr>
        <w:tab/>
      </w:r>
      <w:r w:rsidRPr="00304C3A">
        <w:rPr>
          <w:rFonts w:ascii="Arial" w:hAnsi="Arial" w:eastAsia="Arial" w:cs="Arial"/>
          <w:i/>
          <w:iCs/>
          <w:sz w:val="24"/>
          <w:szCs w:val="24"/>
          <w:lang w:val="cy-GB"/>
        </w:rPr>
        <w:tab/>
      </w:r>
      <w:r w:rsidRPr="00304C3A">
        <w:rPr>
          <w:rFonts w:ascii="Arial" w:hAnsi="Arial" w:eastAsia="Arial" w:cs="Arial"/>
          <w:i/>
          <w:iCs/>
          <w:sz w:val="24"/>
          <w:szCs w:val="24"/>
          <w:lang w:val="cy-GB"/>
        </w:rPr>
        <w:tab/>
      </w:r>
      <w:r w:rsidRPr="00304C3A">
        <w:rPr>
          <w:rFonts w:ascii="Arial" w:hAnsi="Arial" w:eastAsia="Arial" w:cs="Arial"/>
          <w:i/>
          <w:iCs/>
          <w:sz w:val="24"/>
          <w:szCs w:val="24"/>
          <w:lang w:val="cy-GB"/>
        </w:rPr>
        <w:tab/>
      </w:r>
      <w:r w:rsidRPr="00304C3A">
        <w:rPr>
          <w:rFonts w:ascii="Arial" w:hAnsi="Arial" w:eastAsia="Arial" w:cs="Arial"/>
          <w:i/>
          <w:iCs/>
          <w:sz w:val="24"/>
          <w:szCs w:val="24"/>
          <w:lang w:val="cy-GB"/>
        </w:rPr>
        <w:tab/>
        <w:t>Dyddiad:</w:t>
      </w:r>
    </w:p>
    <w:p w:rsidRPr="00304C3A" w:rsidR="00370D9C" w:rsidP="00FC0D79" w:rsidRDefault="00E81B09" w14:paraId="2F092912" w14:textId="77777777">
      <w:pPr>
        <w:spacing w:line="259" w:lineRule="auto"/>
        <w:rPr>
          <w:rFonts w:ascii="Arial" w:hAnsi="Arial" w:cs="Arial"/>
          <w:sz w:val="24"/>
          <w:szCs w:val="24"/>
          <w:lang w:val="cy-GB"/>
        </w:rPr>
      </w:pPr>
      <w:r w:rsidRPr="00304C3A">
        <w:rPr>
          <w:rFonts w:ascii="Arial" w:hAnsi="Arial" w:cs="Arial"/>
          <w:sz w:val="24"/>
          <w:szCs w:val="24"/>
          <w:lang w:val="cy-GB"/>
        </w:rPr>
        <w:br w:type="page"/>
      </w:r>
    </w:p>
    <w:p w:rsidRPr="00304C3A" w:rsidR="00FC0D79" w:rsidP="00FC0D79" w:rsidRDefault="00FC0D79" w14:paraId="0D796ACA" w14:textId="77777777">
      <w:pPr>
        <w:spacing w:line="259" w:lineRule="auto"/>
        <w:rPr>
          <w:rFonts w:ascii="Arial" w:hAnsi="Arial" w:cs="Arial"/>
          <w:sz w:val="24"/>
          <w:szCs w:val="24"/>
          <w:lang w:val="cy-GB"/>
        </w:rPr>
      </w:pPr>
    </w:p>
    <w:p w:rsidRPr="00304C3A" w:rsidR="00FC0D79" w:rsidP="00FC0D79" w:rsidRDefault="00E81B09" w14:paraId="0602734B" w14:textId="77777777">
      <w:pPr>
        <w:spacing w:line="259" w:lineRule="auto"/>
        <w:rPr>
          <w:rFonts w:ascii="Arial" w:hAnsi="Arial" w:cs="Arial"/>
          <w:b/>
          <w:sz w:val="24"/>
          <w:szCs w:val="24"/>
          <w:lang w:val="cy-GB"/>
        </w:rPr>
      </w:pPr>
      <w:r w:rsidRPr="00304C3A">
        <w:rPr>
          <w:rFonts w:ascii="Arial" w:hAnsi="Arial" w:eastAsia="Arial" w:cs="Arial"/>
          <w:b/>
          <w:bCs/>
          <w:sz w:val="24"/>
          <w:szCs w:val="24"/>
          <w:lang w:val="cy-GB"/>
        </w:rPr>
        <w:t>Adran 2: Ymbellhau Cymdeithasol</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0"/>
        <w:gridCol w:w="6973"/>
        <w:gridCol w:w="845"/>
        <w:gridCol w:w="788"/>
      </w:tblGrid>
      <w:tr w:rsidRPr="00304C3A" w:rsidR="00E6095F" w:rsidTr="00363369" w14:paraId="0D10DD21" w14:textId="77777777">
        <w:trPr>
          <w:trHeight w:val="449"/>
        </w:trPr>
        <w:tc>
          <w:tcPr>
            <w:tcW w:w="368" w:type="dxa"/>
            <w:tcBorders>
              <w:top w:val="single" w:color="auto" w:sz="12" w:space="0"/>
              <w:left w:val="single" w:color="auto" w:sz="12" w:space="0"/>
            </w:tcBorders>
          </w:tcPr>
          <w:p w:rsidRPr="00304C3A" w:rsidR="00FC0D79" w:rsidP="00FC0D79" w:rsidRDefault="00E81B09" w14:paraId="270DC8A8" w14:textId="77777777">
            <w:pPr>
              <w:spacing w:line="240" w:lineRule="auto"/>
              <w:rPr>
                <w:rFonts w:ascii="Arial" w:hAnsi="Arial" w:cs="Arial"/>
                <w:sz w:val="24"/>
                <w:szCs w:val="24"/>
                <w:lang w:val="cy-GB"/>
              </w:rPr>
            </w:pPr>
            <w:r w:rsidRPr="00304C3A">
              <w:rPr>
                <w:rFonts w:ascii="Arial" w:hAnsi="Arial" w:eastAsia="Arial" w:cs="Arial"/>
                <w:sz w:val="24"/>
                <w:szCs w:val="24"/>
                <w:lang w:val="cy-GB"/>
              </w:rPr>
              <w:t>i</w:t>
            </w:r>
          </w:p>
        </w:tc>
        <w:tc>
          <w:tcPr>
            <w:tcW w:w="6995" w:type="dxa"/>
            <w:tcBorders>
              <w:top w:val="single" w:color="auto" w:sz="12" w:space="0"/>
            </w:tcBorders>
          </w:tcPr>
          <w:p w:rsidRPr="00304C3A" w:rsidR="00FC0D79" w:rsidP="00FC0D79" w:rsidRDefault="00E81B09" w14:paraId="56D7A8A6" w14:textId="77777777">
            <w:pPr>
              <w:spacing w:line="240" w:lineRule="auto"/>
              <w:rPr>
                <w:rFonts w:ascii="Arial" w:hAnsi="Arial" w:cs="Arial"/>
                <w:sz w:val="24"/>
                <w:szCs w:val="24"/>
                <w:lang w:val="cy-GB"/>
              </w:rPr>
            </w:pPr>
            <w:r w:rsidRPr="00304C3A">
              <w:rPr>
                <w:rFonts w:ascii="Arial" w:hAnsi="Arial" w:eastAsia="Arial" w:cs="Arial"/>
                <w:sz w:val="24"/>
                <w:szCs w:val="24"/>
                <w:lang w:val="cy-GB"/>
              </w:rPr>
              <w:t>A oes cynlluniau ac arwyddion mewn lle i sicrhau y gellir defnyddio coridorau tra'n cadw pellter cymdeithasol?</w:t>
            </w:r>
          </w:p>
        </w:tc>
        <w:tc>
          <w:tcPr>
            <w:tcW w:w="845" w:type="dxa"/>
            <w:tcBorders>
              <w:top w:val="single" w:color="auto" w:sz="12" w:space="0"/>
            </w:tcBorders>
          </w:tcPr>
          <w:p w:rsidRPr="00304C3A" w:rsidR="00FC0D79" w:rsidP="00FC0D79" w:rsidRDefault="00E81B09" w14:paraId="2A6DDD6B"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Oes </w:t>
            </w:r>
            <w:sdt>
              <w:sdtPr>
                <w:rPr>
                  <w:rFonts w:ascii="Arial" w:hAnsi="Arial" w:cs="Arial"/>
                  <w:b/>
                  <w:sz w:val="24"/>
                  <w:szCs w:val="24"/>
                  <w:lang w:val="cy-GB"/>
                </w:rPr>
                <w:id w:val="-1662301378"/>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c>
          <w:tcPr>
            <w:tcW w:w="788" w:type="dxa"/>
            <w:tcBorders>
              <w:top w:val="single" w:color="auto" w:sz="12" w:space="0"/>
              <w:right w:val="single" w:color="auto" w:sz="12" w:space="0"/>
            </w:tcBorders>
          </w:tcPr>
          <w:p w:rsidRPr="00304C3A" w:rsidR="00FC0D79" w:rsidP="00FC0D79" w:rsidRDefault="00E81B09" w14:paraId="53D4280A"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Nac oes </w:t>
            </w:r>
            <w:sdt>
              <w:sdtPr>
                <w:rPr>
                  <w:rFonts w:ascii="Arial" w:hAnsi="Arial" w:cs="Arial"/>
                  <w:b/>
                  <w:sz w:val="24"/>
                  <w:szCs w:val="24"/>
                  <w:lang w:val="cy-GB"/>
                </w:rPr>
                <w:id w:val="-341236374"/>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r>
      <w:tr w:rsidRPr="00304C3A" w:rsidR="00E6095F" w:rsidTr="00363369" w14:paraId="6DA46573" w14:textId="77777777">
        <w:trPr>
          <w:trHeight w:val="431"/>
        </w:trPr>
        <w:tc>
          <w:tcPr>
            <w:tcW w:w="368" w:type="dxa"/>
            <w:tcBorders>
              <w:left w:val="single" w:color="auto" w:sz="12" w:space="0"/>
            </w:tcBorders>
          </w:tcPr>
          <w:p w:rsidRPr="00304C3A" w:rsidR="00FC0D79" w:rsidP="00FC0D79" w:rsidRDefault="00E81B09" w14:paraId="5AFFF821" w14:textId="77777777">
            <w:pPr>
              <w:spacing w:line="240" w:lineRule="auto"/>
              <w:rPr>
                <w:rFonts w:ascii="Arial" w:hAnsi="Arial" w:cs="Arial"/>
                <w:sz w:val="24"/>
                <w:szCs w:val="24"/>
                <w:lang w:val="cy-GB"/>
              </w:rPr>
            </w:pPr>
            <w:r w:rsidRPr="00304C3A">
              <w:rPr>
                <w:rFonts w:ascii="Arial" w:hAnsi="Arial" w:eastAsia="Arial" w:cs="Arial"/>
                <w:sz w:val="24"/>
                <w:szCs w:val="24"/>
                <w:lang w:val="cy-GB"/>
              </w:rPr>
              <w:t>ii</w:t>
            </w:r>
          </w:p>
        </w:tc>
        <w:tc>
          <w:tcPr>
            <w:tcW w:w="6995" w:type="dxa"/>
          </w:tcPr>
          <w:p w:rsidRPr="00304C3A" w:rsidR="00FC0D79" w:rsidP="00FC0D79" w:rsidRDefault="00E81B09" w14:paraId="28DEEC39" w14:textId="77777777">
            <w:pPr>
              <w:spacing w:line="240" w:lineRule="auto"/>
              <w:rPr>
                <w:rFonts w:ascii="Arial" w:hAnsi="Arial" w:cs="Arial"/>
                <w:sz w:val="24"/>
                <w:szCs w:val="24"/>
                <w:lang w:val="cy-GB"/>
              </w:rPr>
            </w:pPr>
            <w:r w:rsidRPr="00304C3A">
              <w:rPr>
                <w:rFonts w:ascii="Arial" w:hAnsi="Arial" w:eastAsia="Arial" w:cs="Arial"/>
                <w:sz w:val="24"/>
                <w:szCs w:val="24"/>
                <w:lang w:val="cy-GB"/>
              </w:rPr>
              <w:t>A yw mannau cyfyng wedi'u nodi?</w:t>
            </w:r>
          </w:p>
        </w:tc>
        <w:tc>
          <w:tcPr>
            <w:tcW w:w="845" w:type="dxa"/>
          </w:tcPr>
          <w:p w:rsidRPr="00304C3A" w:rsidR="00FC0D79" w:rsidP="00FC0D79" w:rsidRDefault="00E81B09" w14:paraId="0B18FF35"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Ydyn </w:t>
            </w:r>
            <w:sdt>
              <w:sdtPr>
                <w:rPr>
                  <w:rFonts w:ascii="Arial" w:hAnsi="Arial" w:cs="Arial"/>
                  <w:b/>
                  <w:sz w:val="24"/>
                  <w:szCs w:val="24"/>
                  <w:lang w:val="cy-GB"/>
                </w:rPr>
                <w:id w:val="-1745880360"/>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c>
          <w:tcPr>
            <w:tcW w:w="788" w:type="dxa"/>
            <w:tcBorders>
              <w:right w:val="single" w:color="auto" w:sz="12" w:space="0"/>
            </w:tcBorders>
          </w:tcPr>
          <w:p w:rsidRPr="00304C3A" w:rsidR="00FC0D79" w:rsidP="00FC0D79" w:rsidRDefault="00E81B09" w14:paraId="59034614"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Nac ydyn </w:t>
            </w:r>
            <w:sdt>
              <w:sdtPr>
                <w:rPr>
                  <w:rFonts w:ascii="Arial" w:hAnsi="Arial" w:cs="Arial"/>
                  <w:b/>
                  <w:sz w:val="24"/>
                  <w:szCs w:val="24"/>
                  <w:lang w:val="cy-GB"/>
                </w:rPr>
                <w:id w:val="-1650746626"/>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r>
      <w:tr w:rsidRPr="00304C3A" w:rsidR="00E6095F" w:rsidTr="00363369" w14:paraId="3F17C650" w14:textId="77777777">
        <w:trPr>
          <w:trHeight w:val="431"/>
        </w:trPr>
        <w:tc>
          <w:tcPr>
            <w:tcW w:w="368" w:type="dxa"/>
            <w:tcBorders>
              <w:left w:val="single" w:color="auto" w:sz="12" w:space="0"/>
            </w:tcBorders>
          </w:tcPr>
          <w:p w:rsidRPr="00304C3A" w:rsidR="00FC0D79" w:rsidP="00FC0D79" w:rsidRDefault="00E81B09" w14:paraId="56D4D41A" w14:textId="77777777">
            <w:pPr>
              <w:spacing w:line="240" w:lineRule="auto"/>
              <w:rPr>
                <w:rFonts w:ascii="Arial" w:hAnsi="Arial" w:cs="Arial"/>
                <w:sz w:val="24"/>
                <w:szCs w:val="24"/>
                <w:lang w:val="cy-GB"/>
              </w:rPr>
            </w:pPr>
            <w:r w:rsidRPr="00304C3A">
              <w:rPr>
                <w:rFonts w:ascii="Arial" w:hAnsi="Arial" w:eastAsia="Arial" w:cs="Arial"/>
                <w:sz w:val="24"/>
                <w:szCs w:val="24"/>
                <w:lang w:val="cy-GB"/>
              </w:rPr>
              <w:t>iii</w:t>
            </w:r>
          </w:p>
        </w:tc>
        <w:tc>
          <w:tcPr>
            <w:tcW w:w="6995" w:type="dxa"/>
          </w:tcPr>
          <w:p w:rsidRPr="00304C3A" w:rsidR="00FC0D79" w:rsidP="00FC0D79" w:rsidRDefault="00E81B09" w14:paraId="3DD9D5DE" w14:textId="77777777">
            <w:pPr>
              <w:spacing w:line="240" w:lineRule="auto"/>
              <w:rPr>
                <w:rFonts w:ascii="Arial" w:hAnsi="Arial" w:cs="Arial"/>
                <w:sz w:val="24"/>
                <w:szCs w:val="24"/>
                <w:lang w:val="cy-GB"/>
              </w:rPr>
            </w:pPr>
            <w:r w:rsidRPr="00304C3A">
              <w:rPr>
                <w:rFonts w:ascii="Arial" w:hAnsi="Arial" w:eastAsia="Arial" w:cs="Arial"/>
                <w:sz w:val="24"/>
                <w:szCs w:val="24"/>
                <w:lang w:val="cy-GB"/>
              </w:rPr>
              <w:t>A oes marcwyr pellter cymdeithasol ym mhob man ciwio neu fan cyfyng posibl fel y nodir yn eich asesiad risg?</w:t>
            </w:r>
          </w:p>
        </w:tc>
        <w:tc>
          <w:tcPr>
            <w:tcW w:w="845" w:type="dxa"/>
          </w:tcPr>
          <w:p w:rsidRPr="00304C3A" w:rsidR="00FC0D79" w:rsidP="00FC0D79" w:rsidRDefault="00E81B09" w14:paraId="68EE791E"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Oes </w:t>
            </w:r>
            <w:sdt>
              <w:sdtPr>
                <w:rPr>
                  <w:rFonts w:ascii="Arial" w:hAnsi="Arial" w:cs="Arial"/>
                  <w:b/>
                  <w:sz w:val="24"/>
                  <w:szCs w:val="24"/>
                  <w:lang w:val="cy-GB"/>
                </w:rPr>
                <w:id w:val="-1543442763"/>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c>
          <w:tcPr>
            <w:tcW w:w="788" w:type="dxa"/>
            <w:tcBorders>
              <w:right w:val="single" w:color="auto" w:sz="12" w:space="0"/>
            </w:tcBorders>
          </w:tcPr>
          <w:p w:rsidRPr="00304C3A" w:rsidR="00FC0D79" w:rsidP="00FC0D79" w:rsidRDefault="00E81B09" w14:paraId="1FA95B14"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Nac oes </w:t>
            </w:r>
            <w:sdt>
              <w:sdtPr>
                <w:rPr>
                  <w:rFonts w:ascii="Arial" w:hAnsi="Arial" w:cs="Arial"/>
                  <w:b/>
                  <w:sz w:val="24"/>
                  <w:szCs w:val="24"/>
                  <w:lang w:val="cy-GB"/>
                </w:rPr>
                <w:id w:val="31546816"/>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r>
      <w:tr w:rsidRPr="00304C3A" w:rsidR="00E6095F" w:rsidTr="00363369" w14:paraId="6626AB11" w14:textId="77777777">
        <w:trPr>
          <w:trHeight w:val="431"/>
        </w:trPr>
        <w:tc>
          <w:tcPr>
            <w:tcW w:w="368" w:type="dxa"/>
            <w:tcBorders>
              <w:left w:val="single" w:color="auto" w:sz="12" w:space="0"/>
            </w:tcBorders>
          </w:tcPr>
          <w:p w:rsidRPr="00304C3A" w:rsidR="00FC0D79" w:rsidP="00FC0D79" w:rsidRDefault="00E81B09" w14:paraId="0E1FBFCF" w14:textId="77777777">
            <w:pPr>
              <w:spacing w:line="240" w:lineRule="auto"/>
              <w:rPr>
                <w:rFonts w:ascii="Arial" w:hAnsi="Arial" w:cs="Arial"/>
                <w:sz w:val="24"/>
                <w:szCs w:val="24"/>
                <w:lang w:val="cy-GB"/>
              </w:rPr>
            </w:pPr>
            <w:r w:rsidRPr="00304C3A">
              <w:rPr>
                <w:rFonts w:ascii="Arial" w:hAnsi="Arial" w:eastAsia="Arial" w:cs="Arial"/>
                <w:sz w:val="24"/>
                <w:szCs w:val="24"/>
                <w:lang w:val="cy-GB"/>
              </w:rPr>
              <w:t>iv</w:t>
            </w:r>
          </w:p>
        </w:tc>
        <w:tc>
          <w:tcPr>
            <w:tcW w:w="6995" w:type="dxa"/>
          </w:tcPr>
          <w:p w:rsidRPr="00304C3A" w:rsidR="00FC0D79" w:rsidP="00FC0D79" w:rsidRDefault="00E81B09" w14:paraId="730E2C62" w14:textId="77777777">
            <w:pPr>
              <w:spacing w:line="240" w:lineRule="auto"/>
              <w:rPr>
                <w:rFonts w:ascii="Arial" w:hAnsi="Arial" w:cs="Arial"/>
                <w:sz w:val="24"/>
                <w:szCs w:val="24"/>
                <w:lang w:val="cy-GB"/>
              </w:rPr>
            </w:pPr>
            <w:r w:rsidRPr="00304C3A">
              <w:rPr>
                <w:rFonts w:ascii="Arial" w:hAnsi="Arial" w:eastAsia="Arial" w:cs="Arial"/>
                <w:sz w:val="24"/>
                <w:szCs w:val="24"/>
                <w:lang w:val="cy-GB"/>
              </w:rPr>
              <w:t>A oes sgriniau/rhanwyr persbecs wedi'u gosod mewn mannau a nodwyd yn eich asesiad risg?</w:t>
            </w:r>
          </w:p>
        </w:tc>
        <w:tc>
          <w:tcPr>
            <w:tcW w:w="845" w:type="dxa"/>
          </w:tcPr>
          <w:p w:rsidRPr="00304C3A" w:rsidR="00FC0D79" w:rsidP="00FC0D79" w:rsidRDefault="00E81B09" w14:paraId="01C990AF"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Oes </w:t>
            </w:r>
            <w:sdt>
              <w:sdtPr>
                <w:rPr>
                  <w:rFonts w:ascii="Arial" w:hAnsi="Arial" w:cs="Arial"/>
                  <w:b/>
                  <w:sz w:val="24"/>
                  <w:szCs w:val="24"/>
                  <w:lang w:val="cy-GB"/>
                </w:rPr>
                <w:id w:val="-921170478"/>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c>
          <w:tcPr>
            <w:tcW w:w="788" w:type="dxa"/>
            <w:tcBorders>
              <w:right w:val="single" w:color="auto" w:sz="12" w:space="0"/>
            </w:tcBorders>
          </w:tcPr>
          <w:p w:rsidRPr="00304C3A" w:rsidR="00FC0D79" w:rsidP="00FC0D79" w:rsidRDefault="00E81B09" w14:paraId="2CC03E66"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Nac oes </w:t>
            </w:r>
            <w:sdt>
              <w:sdtPr>
                <w:rPr>
                  <w:rFonts w:ascii="Arial" w:hAnsi="Arial" w:cs="Arial"/>
                  <w:b/>
                  <w:sz w:val="24"/>
                  <w:szCs w:val="24"/>
                  <w:lang w:val="cy-GB"/>
                </w:rPr>
                <w:id w:val="-2126074717"/>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r>
      <w:tr w:rsidRPr="00304C3A" w:rsidR="00E6095F" w:rsidTr="00363369" w14:paraId="5892C177" w14:textId="77777777">
        <w:trPr>
          <w:trHeight w:val="431"/>
        </w:trPr>
        <w:tc>
          <w:tcPr>
            <w:tcW w:w="368" w:type="dxa"/>
            <w:tcBorders>
              <w:left w:val="single" w:color="auto" w:sz="12" w:space="0"/>
            </w:tcBorders>
          </w:tcPr>
          <w:p w:rsidRPr="00304C3A" w:rsidR="00FC0D79" w:rsidP="00FC0D79" w:rsidRDefault="00E81B09" w14:paraId="747D9E1D" w14:textId="77777777">
            <w:pPr>
              <w:spacing w:line="240" w:lineRule="auto"/>
              <w:rPr>
                <w:rFonts w:ascii="Arial" w:hAnsi="Arial" w:cs="Arial"/>
                <w:sz w:val="24"/>
                <w:szCs w:val="24"/>
                <w:lang w:val="cy-GB"/>
              </w:rPr>
            </w:pPr>
            <w:r w:rsidRPr="00304C3A">
              <w:rPr>
                <w:rFonts w:ascii="Arial" w:hAnsi="Arial" w:eastAsia="Arial" w:cs="Arial"/>
                <w:sz w:val="24"/>
                <w:szCs w:val="24"/>
                <w:lang w:val="cy-GB"/>
              </w:rPr>
              <w:t>v</w:t>
            </w:r>
          </w:p>
        </w:tc>
        <w:tc>
          <w:tcPr>
            <w:tcW w:w="6995" w:type="dxa"/>
          </w:tcPr>
          <w:p w:rsidRPr="00304C3A" w:rsidR="00FC0D79" w:rsidP="00FC0D79" w:rsidRDefault="00E81B09" w14:paraId="1227B0CE" w14:textId="77777777">
            <w:pPr>
              <w:spacing w:line="240" w:lineRule="auto"/>
              <w:rPr>
                <w:rFonts w:ascii="Arial" w:hAnsi="Arial" w:cs="Arial"/>
                <w:sz w:val="24"/>
                <w:szCs w:val="24"/>
                <w:lang w:val="cy-GB"/>
              </w:rPr>
            </w:pPr>
            <w:r w:rsidRPr="00304C3A">
              <w:rPr>
                <w:rFonts w:ascii="Arial" w:hAnsi="Arial" w:eastAsia="Arial" w:cs="Arial"/>
                <w:sz w:val="24"/>
                <w:szCs w:val="24"/>
                <w:lang w:val="cy-GB"/>
              </w:rPr>
              <w:t>A oes cynlluniau ar waith i reoli pellter cymdeithasol mewn toiledau a cheginau / mannau gorffwys?</w:t>
            </w:r>
          </w:p>
        </w:tc>
        <w:tc>
          <w:tcPr>
            <w:tcW w:w="845" w:type="dxa"/>
          </w:tcPr>
          <w:p w:rsidRPr="00304C3A" w:rsidR="00FC0D79" w:rsidP="00FC0D79" w:rsidRDefault="00E81B09" w14:paraId="17B68277"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Oes </w:t>
            </w:r>
            <w:sdt>
              <w:sdtPr>
                <w:rPr>
                  <w:rFonts w:ascii="Arial" w:hAnsi="Arial" w:cs="Arial"/>
                  <w:b/>
                  <w:sz w:val="24"/>
                  <w:szCs w:val="24"/>
                  <w:lang w:val="cy-GB"/>
                </w:rPr>
                <w:id w:val="-68809663"/>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c>
          <w:tcPr>
            <w:tcW w:w="788" w:type="dxa"/>
            <w:tcBorders>
              <w:right w:val="single" w:color="auto" w:sz="12" w:space="0"/>
            </w:tcBorders>
          </w:tcPr>
          <w:p w:rsidRPr="00304C3A" w:rsidR="00FC0D79" w:rsidP="00FC0D79" w:rsidRDefault="00E81B09" w14:paraId="4FB7C87A"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Nac oes </w:t>
            </w:r>
            <w:sdt>
              <w:sdtPr>
                <w:rPr>
                  <w:rFonts w:ascii="Arial" w:hAnsi="Arial" w:cs="Arial"/>
                  <w:b/>
                  <w:sz w:val="24"/>
                  <w:szCs w:val="24"/>
                  <w:lang w:val="cy-GB"/>
                </w:rPr>
                <w:id w:val="1710760782"/>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r>
      <w:tr w:rsidRPr="00304C3A" w:rsidR="00E6095F" w:rsidTr="00363369" w14:paraId="2C3EE7D1" w14:textId="77777777">
        <w:trPr>
          <w:trHeight w:val="431"/>
        </w:trPr>
        <w:tc>
          <w:tcPr>
            <w:tcW w:w="368" w:type="dxa"/>
            <w:tcBorders>
              <w:left w:val="single" w:color="auto" w:sz="12" w:space="0"/>
              <w:bottom w:val="single" w:color="auto" w:sz="12" w:space="0"/>
            </w:tcBorders>
          </w:tcPr>
          <w:p w:rsidRPr="00304C3A" w:rsidR="00FC0D79" w:rsidP="00FC0D79" w:rsidRDefault="00E81B09" w14:paraId="1114E792" w14:textId="77777777">
            <w:pPr>
              <w:spacing w:line="240" w:lineRule="auto"/>
              <w:rPr>
                <w:rFonts w:ascii="Arial" w:hAnsi="Arial" w:cs="Arial"/>
                <w:sz w:val="24"/>
                <w:szCs w:val="24"/>
                <w:lang w:val="cy-GB"/>
              </w:rPr>
            </w:pPr>
            <w:r w:rsidRPr="00304C3A">
              <w:rPr>
                <w:rFonts w:ascii="Arial" w:hAnsi="Arial" w:eastAsia="Arial" w:cs="Arial"/>
                <w:sz w:val="24"/>
                <w:szCs w:val="24"/>
                <w:lang w:val="cy-GB"/>
              </w:rPr>
              <w:t>vi</w:t>
            </w:r>
          </w:p>
        </w:tc>
        <w:tc>
          <w:tcPr>
            <w:tcW w:w="6995" w:type="dxa"/>
            <w:tcBorders>
              <w:bottom w:val="single" w:color="auto" w:sz="12" w:space="0"/>
            </w:tcBorders>
          </w:tcPr>
          <w:p w:rsidRPr="00304C3A" w:rsidR="00FC0D79" w:rsidP="00FC0D79" w:rsidRDefault="00E81B09" w14:paraId="6A0490BF"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A yw swyddfeydd ac ystafelloedd cyfarfod wedi'u hasesu a'u neilltuo / labelu gyda'r niferoedd mwyaf a ganiateir? </w:t>
            </w:r>
          </w:p>
        </w:tc>
        <w:tc>
          <w:tcPr>
            <w:tcW w:w="845" w:type="dxa"/>
            <w:tcBorders>
              <w:bottom w:val="single" w:color="auto" w:sz="12" w:space="0"/>
            </w:tcBorders>
          </w:tcPr>
          <w:p w:rsidRPr="00304C3A" w:rsidR="00FC0D79" w:rsidP="00FC0D79" w:rsidRDefault="00E81B09" w14:paraId="4C31DEE1"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Ydyn </w:t>
            </w:r>
            <w:sdt>
              <w:sdtPr>
                <w:rPr>
                  <w:rFonts w:ascii="Arial" w:hAnsi="Arial" w:cs="Arial"/>
                  <w:b/>
                  <w:sz w:val="24"/>
                  <w:szCs w:val="24"/>
                  <w:lang w:val="cy-GB"/>
                </w:rPr>
                <w:id w:val="-934284619"/>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c>
          <w:tcPr>
            <w:tcW w:w="788" w:type="dxa"/>
            <w:tcBorders>
              <w:bottom w:val="single" w:color="auto" w:sz="12" w:space="0"/>
              <w:right w:val="single" w:color="auto" w:sz="12" w:space="0"/>
            </w:tcBorders>
          </w:tcPr>
          <w:p w:rsidRPr="00304C3A" w:rsidR="00FC0D79" w:rsidP="00FC0D79" w:rsidRDefault="00E81B09" w14:paraId="3040425E"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Nac ydyn </w:t>
            </w:r>
            <w:sdt>
              <w:sdtPr>
                <w:rPr>
                  <w:rFonts w:ascii="Arial" w:hAnsi="Arial" w:cs="Arial"/>
                  <w:b/>
                  <w:sz w:val="24"/>
                  <w:szCs w:val="24"/>
                  <w:lang w:val="cy-GB"/>
                </w:rPr>
                <w:id w:val="1995680609"/>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r>
    </w:tbl>
    <w:p w:rsidRPr="00304C3A" w:rsidR="00FC0D79" w:rsidP="00FC0D79" w:rsidRDefault="00FC0D79" w14:paraId="04500456" w14:textId="77777777">
      <w:pPr>
        <w:tabs>
          <w:tab w:val="left" w:pos="2811"/>
        </w:tabs>
        <w:spacing w:line="259" w:lineRule="auto"/>
        <w:rPr>
          <w:rFonts w:ascii="Arial" w:hAnsi="Arial" w:cs="Arial"/>
          <w:b/>
          <w:sz w:val="24"/>
          <w:szCs w:val="24"/>
          <w:lang w:val="cy-GB"/>
        </w:rPr>
      </w:pPr>
    </w:p>
    <w:p w:rsidRPr="00304C3A" w:rsidR="00FC0D79" w:rsidP="00FC0D79" w:rsidRDefault="00E81B09" w14:paraId="0CC30EB1" w14:textId="77777777">
      <w:pPr>
        <w:spacing w:line="259" w:lineRule="auto"/>
        <w:rPr>
          <w:rFonts w:ascii="Arial" w:hAnsi="Arial" w:cs="Arial"/>
          <w:b/>
          <w:sz w:val="24"/>
          <w:szCs w:val="24"/>
          <w:lang w:val="cy-GB"/>
        </w:rPr>
      </w:pPr>
      <w:r w:rsidRPr="00304C3A">
        <w:rPr>
          <w:rFonts w:ascii="Arial" w:hAnsi="Arial" w:eastAsia="Arial" w:cs="Arial"/>
          <w:b/>
          <w:bCs/>
          <w:sz w:val="24"/>
          <w:szCs w:val="24"/>
          <w:lang w:val="cy-GB"/>
        </w:rPr>
        <w:t>Adran 3: Hylendid a Glanhau</w:t>
      </w:r>
      <w:r w:rsidRPr="00304C3A">
        <w:rPr>
          <w:rFonts w:ascii="Arial" w:hAnsi="Arial" w:eastAsia="Arial" w:cs="Arial"/>
          <w:sz w:val="24"/>
          <w:szCs w:val="24"/>
          <w:lang w:val="cy-GB"/>
        </w:rPr>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0"/>
        <w:gridCol w:w="6842"/>
        <w:gridCol w:w="840"/>
        <w:gridCol w:w="924"/>
      </w:tblGrid>
      <w:tr w:rsidRPr="00304C3A" w:rsidR="00E6095F" w:rsidTr="00363369" w14:paraId="6807DB63" w14:textId="77777777">
        <w:trPr>
          <w:trHeight w:val="449"/>
        </w:trPr>
        <w:tc>
          <w:tcPr>
            <w:tcW w:w="368" w:type="dxa"/>
            <w:tcBorders>
              <w:top w:val="single" w:color="auto" w:sz="12" w:space="0"/>
              <w:left w:val="single" w:color="auto" w:sz="12" w:space="0"/>
            </w:tcBorders>
          </w:tcPr>
          <w:p w:rsidRPr="00304C3A" w:rsidR="00FC0D79" w:rsidP="00FC0D79" w:rsidRDefault="00E81B09" w14:paraId="32175FAA" w14:textId="77777777">
            <w:pPr>
              <w:spacing w:line="240" w:lineRule="auto"/>
              <w:rPr>
                <w:rFonts w:ascii="Arial" w:hAnsi="Arial" w:cs="Arial"/>
                <w:sz w:val="24"/>
                <w:szCs w:val="24"/>
                <w:lang w:val="cy-GB"/>
              </w:rPr>
            </w:pPr>
            <w:r w:rsidRPr="00304C3A">
              <w:rPr>
                <w:rFonts w:ascii="Arial" w:hAnsi="Arial" w:eastAsia="Arial" w:cs="Arial"/>
                <w:sz w:val="24"/>
                <w:szCs w:val="24"/>
                <w:lang w:val="cy-GB"/>
              </w:rPr>
              <w:t>i</w:t>
            </w:r>
          </w:p>
        </w:tc>
        <w:tc>
          <w:tcPr>
            <w:tcW w:w="6995" w:type="dxa"/>
            <w:tcBorders>
              <w:top w:val="single" w:color="auto" w:sz="12" w:space="0"/>
            </w:tcBorders>
          </w:tcPr>
          <w:p w:rsidRPr="00304C3A" w:rsidR="00FC0D79" w:rsidP="00FC0D79" w:rsidRDefault="00E81B09" w14:paraId="45BDBB8C"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A oes sebon a dŵr (cynnes, os oes modd) ar gael ym mhob toiled? </w:t>
            </w:r>
          </w:p>
        </w:tc>
        <w:tc>
          <w:tcPr>
            <w:tcW w:w="845" w:type="dxa"/>
            <w:tcBorders>
              <w:top w:val="single" w:color="auto" w:sz="12" w:space="0"/>
            </w:tcBorders>
          </w:tcPr>
          <w:p w:rsidRPr="00304C3A" w:rsidR="00FC0D79" w:rsidP="00FC0D79" w:rsidRDefault="00E81B09" w14:paraId="1AD0CBF1"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Oes </w:t>
            </w:r>
            <w:sdt>
              <w:sdtPr>
                <w:rPr>
                  <w:rFonts w:ascii="Arial" w:hAnsi="Arial" w:cs="Arial"/>
                  <w:b/>
                  <w:sz w:val="24"/>
                  <w:szCs w:val="24"/>
                  <w:lang w:val="cy-GB"/>
                </w:rPr>
                <w:id w:val="-949543998"/>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c>
          <w:tcPr>
            <w:tcW w:w="788" w:type="dxa"/>
            <w:tcBorders>
              <w:top w:val="single" w:color="auto" w:sz="12" w:space="0"/>
              <w:right w:val="single" w:color="auto" w:sz="12" w:space="0"/>
            </w:tcBorders>
          </w:tcPr>
          <w:p w:rsidRPr="00304C3A" w:rsidR="00FC0D79" w:rsidP="00FC0D79" w:rsidRDefault="00E81B09" w14:paraId="572CAD79"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Nac oes </w:t>
            </w:r>
            <w:sdt>
              <w:sdtPr>
                <w:rPr>
                  <w:rFonts w:ascii="Arial" w:hAnsi="Arial" w:cs="Arial"/>
                  <w:b/>
                  <w:sz w:val="24"/>
                  <w:szCs w:val="24"/>
                  <w:lang w:val="cy-GB"/>
                </w:rPr>
                <w:id w:val="754634280"/>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r>
      <w:tr w:rsidRPr="00304C3A" w:rsidR="00E6095F" w:rsidTr="00363369" w14:paraId="3EB0C5A2" w14:textId="77777777">
        <w:trPr>
          <w:trHeight w:val="431"/>
        </w:trPr>
        <w:tc>
          <w:tcPr>
            <w:tcW w:w="368" w:type="dxa"/>
            <w:tcBorders>
              <w:left w:val="single" w:color="auto" w:sz="12" w:space="0"/>
            </w:tcBorders>
          </w:tcPr>
          <w:p w:rsidRPr="00304C3A" w:rsidR="00FC0D79" w:rsidP="00FC0D79" w:rsidRDefault="00E81B09" w14:paraId="10785C67" w14:textId="77777777">
            <w:pPr>
              <w:spacing w:line="240" w:lineRule="auto"/>
              <w:rPr>
                <w:rFonts w:ascii="Arial" w:hAnsi="Arial" w:cs="Arial"/>
                <w:sz w:val="24"/>
                <w:szCs w:val="24"/>
                <w:lang w:val="cy-GB"/>
              </w:rPr>
            </w:pPr>
            <w:r w:rsidRPr="00304C3A">
              <w:rPr>
                <w:rFonts w:ascii="Arial" w:hAnsi="Arial" w:eastAsia="Arial" w:cs="Arial"/>
                <w:sz w:val="24"/>
                <w:szCs w:val="24"/>
                <w:lang w:val="cy-GB"/>
              </w:rPr>
              <w:t>ii</w:t>
            </w:r>
          </w:p>
        </w:tc>
        <w:tc>
          <w:tcPr>
            <w:tcW w:w="6995" w:type="dxa"/>
          </w:tcPr>
          <w:p w:rsidRPr="00304C3A" w:rsidR="00FC0D79" w:rsidP="00FC0D79" w:rsidRDefault="00E81B09" w14:paraId="747DA36C" w14:textId="77777777">
            <w:pPr>
              <w:spacing w:line="240" w:lineRule="auto"/>
              <w:rPr>
                <w:rFonts w:ascii="Arial" w:hAnsi="Arial" w:cs="Arial"/>
                <w:sz w:val="24"/>
                <w:szCs w:val="24"/>
                <w:lang w:val="cy-GB"/>
              </w:rPr>
            </w:pPr>
            <w:r w:rsidRPr="00304C3A">
              <w:rPr>
                <w:rFonts w:ascii="Arial" w:hAnsi="Arial" w:eastAsia="Arial" w:cs="Arial"/>
                <w:sz w:val="24"/>
                <w:szCs w:val="24"/>
                <w:lang w:val="cy-GB"/>
              </w:rPr>
              <w:t>A oes yna orsafoedd diheintio dwylo wrth fynedfeydd ac allanfeydd, ac mewn mannau strategol eraill fel y nodir yn eich asesiad risg?</w:t>
            </w:r>
          </w:p>
        </w:tc>
        <w:tc>
          <w:tcPr>
            <w:tcW w:w="845" w:type="dxa"/>
          </w:tcPr>
          <w:p w:rsidRPr="00304C3A" w:rsidR="00FC0D79" w:rsidP="00FC0D79" w:rsidRDefault="00E81B09" w14:paraId="12F3556E"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Oes </w:t>
            </w:r>
            <w:sdt>
              <w:sdtPr>
                <w:rPr>
                  <w:rFonts w:ascii="Arial" w:hAnsi="Arial" w:cs="Arial"/>
                  <w:b/>
                  <w:sz w:val="24"/>
                  <w:szCs w:val="24"/>
                  <w:lang w:val="cy-GB"/>
                </w:rPr>
                <w:id w:val="1864637137"/>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c>
          <w:tcPr>
            <w:tcW w:w="788" w:type="dxa"/>
            <w:tcBorders>
              <w:right w:val="single" w:color="auto" w:sz="12" w:space="0"/>
            </w:tcBorders>
          </w:tcPr>
          <w:p w:rsidRPr="00304C3A" w:rsidR="00FC0D79" w:rsidP="00FC0D79" w:rsidRDefault="00E81B09" w14:paraId="1C2125B8"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Nac oes </w:t>
            </w:r>
            <w:sdt>
              <w:sdtPr>
                <w:rPr>
                  <w:rFonts w:ascii="Arial" w:hAnsi="Arial" w:cs="Arial"/>
                  <w:b/>
                  <w:sz w:val="24"/>
                  <w:szCs w:val="24"/>
                  <w:lang w:val="cy-GB"/>
                </w:rPr>
                <w:id w:val="529158407"/>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r>
      <w:tr w:rsidRPr="00304C3A" w:rsidR="00E6095F" w:rsidTr="00363369" w14:paraId="1D9DCF0D" w14:textId="77777777">
        <w:trPr>
          <w:trHeight w:val="431"/>
        </w:trPr>
        <w:tc>
          <w:tcPr>
            <w:tcW w:w="368" w:type="dxa"/>
            <w:tcBorders>
              <w:left w:val="single" w:color="auto" w:sz="12" w:space="0"/>
            </w:tcBorders>
          </w:tcPr>
          <w:p w:rsidRPr="00304C3A" w:rsidR="00FC0D79" w:rsidP="00FC0D79" w:rsidRDefault="00E81B09" w14:paraId="1E9A9DC3" w14:textId="77777777">
            <w:pPr>
              <w:spacing w:line="240" w:lineRule="auto"/>
              <w:rPr>
                <w:rFonts w:ascii="Arial" w:hAnsi="Arial" w:cs="Arial"/>
                <w:sz w:val="24"/>
                <w:szCs w:val="24"/>
                <w:lang w:val="cy-GB"/>
              </w:rPr>
            </w:pPr>
            <w:r w:rsidRPr="00304C3A">
              <w:rPr>
                <w:rFonts w:ascii="Arial" w:hAnsi="Arial" w:eastAsia="Arial" w:cs="Arial"/>
                <w:sz w:val="24"/>
                <w:szCs w:val="24"/>
                <w:lang w:val="cy-GB"/>
              </w:rPr>
              <w:t>iii</w:t>
            </w:r>
          </w:p>
        </w:tc>
        <w:tc>
          <w:tcPr>
            <w:tcW w:w="6995" w:type="dxa"/>
          </w:tcPr>
          <w:p w:rsidRPr="00304C3A" w:rsidR="00FC0D79" w:rsidP="00FC0D79" w:rsidRDefault="00E81B09" w14:paraId="2CA30760"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A oes biniau ar gael ym mhob ystafell? </w:t>
            </w:r>
          </w:p>
        </w:tc>
        <w:tc>
          <w:tcPr>
            <w:tcW w:w="845" w:type="dxa"/>
          </w:tcPr>
          <w:p w:rsidRPr="00304C3A" w:rsidR="00FC0D79" w:rsidP="00FC0D79" w:rsidRDefault="00E81B09" w14:paraId="055EB6EF"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Oes </w:t>
            </w:r>
            <w:sdt>
              <w:sdtPr>
                <w:rPr>
                  <w:rFonts w:ascii="Arial" w:hAnsi="Arial" w:cs="Arial"/>
                  <w:b/>
                  <w:sz w:val="24"/>
                  <w:szCs w:val="24"/>
                  <w:lang w:val="cy-GB"/>
                </w:rPr>
                <w:id w:val="572161494"/>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c>
          <w:tcPr>
            <w:tcW w:w="788" w:type="dxa"/>
            <w:tcBorders>
              <w:right w:val="single" w:color="auto" w:sz="12" w:space="0"/>
            </w:tcBorders>
          </w:tcPr>
          <w:p w:rsidRPr="00304C3A" w:rsidR="00FC0D79" w:rsidP="00FC0D79" w:rsidRDefault="00E81B09" w14:paraId="1D9CA620"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Nac oes </w:t>
            </w:r>
            <w:sdt>
              <w:sdtPr>
                <w:rPr>
                  <w:rFonts w:ascii="Arial" w:hAnsi="Arial" w:cs="Arial"/>
                  <w:b/>
                  <w:sz w:val="24"/>
                  <w:szCs w:val="24"/>
                  <w:lang w:val="cy-GB"/>
                </w:rPr>
                <w:id w:val="-688448457"/>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r>
      <w:tr w:rsidRPr="00304C3A" w:rsidR="00E6095F" w:rsidTr="00363369" w14:paraId="0720B9A5" w14:textId="77777777">
        <w:trPr>
          <w:trHeight w:val="431"/>
        </w:trPr>
        <w:tc>
          <w:tcPr>
            <w:tcW w:w="368" w:type="dxa"/>
            <w:tcBorders>
              <w:left w:val="single" w:color="auto" w:sz="12" w:space="0"/>
            </w:tcBorders>
          </w:tcPr>
          <w:p w:rsidRPr="00304C3A" w:rsidR="00FC0D79" w:rsidP="00FC0D79" w:rsidRDefault="00E81B09" w14:paraId="4A1CECC1" w14:textId="77777777">
            <w:pPr>
              <w:spacing w:line="240" w:lineRule="auto"/>
              <w:rPr>
                <w:rFonts w:ascii="Arial" w:hAnsi="Arial" w:cs="Arial"/>
                <w:sz w:val="24"/>
                <w:szCs w:val="24"/>
                <w:lang w:val="cy-GB"/>
              </w:rPr>
            </w:pPr>
            <w:r w:rsidRPr="00304C3A">
              <w:rPr>
                <w:rFonts w:ascii="Arial" w:hAnsi="Arial" w:eastAsia="Arial" w:cs="Arial"/>
                <w:sz w:val="24"/>
                <w:szCs w:val="24"/>
                <w:lang w:val="cy-GB"/>
              </w:rPr>
              <w:t>iv</w:t>
            </w:r>
          </w:p>
        </w:tc>
        <w:tc>
          <w:tcPr>
            <w:tcW w:w="6995" w:type="dxa"/>
          </w:tcPr>
          <w:p w:rsidRPr="00304C3A" w:rsidR="00FC0D79" w:rsidP="00FC0D79" w:rsidRDefault="00E81B09" w14:paraId="52B38972"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A oes trefn wacáu reolaidd ar gyfer biniau a storfeydd diogel ar gyfer gwastraff? </w:t>
            </w:r>
          </w:p>
        </w:tc>
        <w:tc>
          <w:tcPr>
            <w:tcW w:w="845" w:type="dxa"/>
          </w:tcPr>
          <w:p w:rsidRPr="00304C3A" w:rsidR="00FC0D79" w:rsidP="00FC0D79" w:rsidRDefault="00E81B09" w14:paraId="4CACB261"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Oes </w:t>
            </w:r>
            <w:sdt>
              <w:sdtPr>
                <w:rPr>
                  <w:rFonts w:ascii="Arial" w:hAnsi="Arial" w:cs="Arial"/>
                  <w:b/>
                  <w:sz w:val="24"/>
                  <w:szCs w:val="24"/>
                  <w:lang w:val="cy-GB"/>
                </w:rPr>
                <w:id w:val="1503932933"/>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c>
          <w:tcPr>
            <w:tcW w:w="788" w:type="dxa"/>
            <w:tcBorders>
              <w:right w:val="single" w:color="auto" w:sz="12" w:space="0"/>
            </w:tcBorders>
          </w:tcPr>
          <w:p w:rsidRPr="00304C3A" w:rsidR="00FC0D79" w:rsidP="00FC0D79" w:rsidRDefault="00E81B09" w14:paraId="18441685"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Nac oes </w:t>
            </w:r>
            <w:sdt>
              <w:sdtPr>
                <w:rPr>
                  <w:rFonts w:ascii="Arial" w:hAnsi="Arial" w:cs="Arial"/>
                  <w:b/>
                  <w:sz w:val="24"/>
                  <w:szCs w:val="24"/>
                  <w:lang w:val="cy-GB"/>
                </w:rPr>
                <w:id w:val="845367536"/>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r>
      <w:tr w:rsidRPr="00304C3A" w:rsidR="00E6095F" w:rsidTr="00363369" w14:paraId="24B322AA" w14:textId="77777777">
        <w:trPr>
          <w:trHeight w:val="431"/>
        </w:trPr>
        <w:tc>
          <w:tcPr>
            <w:tcW w:w="368" w:type="dxa"/>
            <w:tcBorders>
              <w:left w:val="single" w:color="auto" w:sz="12" w:space="0"/>
            </w:tcBorders>
          </w:tcPr>
          <w:p w:rsidRPr="00304C3A" w:rsidR="00FC0D79" w:rsidP="00FC0D79" w:rsidRDefault="00E81B09" w14:paraId="0D7EB3CE" w14:textId="77777777">
            <w:pPr>
              <w:spacing w:line="240" w:lineRule="auto"/>
              <w:rPr>
                <w:rFonts w:ascii="Arial" w:hAnsi="Arial" w:cs="Arial"/>
                <w:sz w:val="24"/>
                <w:szCs w:val="24"/>
                <w:lang w:val="cy-GB"/>
              </w:rPr>
            </w:pPr>
            <w:r w:rsidRPr="00304C3A">
              <w:rPr>
                <w:rFonts w:ascii="Arial" w:hAnsi="Arial" w:eastAsia="Arial" w:cs="Arial"/>
                <w:sz w:val="24"/>
                <w:szCs w:val="24"/>
                <w:lang w:val="cy-GB"/>
              </w:rPr>
              <w:t>v</w:t>
            </w:r>
          </w:p>
        </w:tc>
        <w:tc>
          <w:tcPr>
            <w:tcW w:w="6995" w:type="dxa"/>
          </w:tcPr>
          <w:p w:rsidRPr="00304C3A" w:rsidR="00FC0D79" w:rsidP="00FC0D79" w:rsidRDefault="00E81B09" w14:paraId="50C4968A"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Lle bo modd, a ddarparwyd tyweli papur ym mhob toiled a chegin, a sychwyr dwylo wedi'u datgysylltu? </w:t>
            </w:r>
          </w:p>
        </w:tc>
        <w:tc>
          <w:tcPr>
            <w:tcW w:w="845" w:type="dxa"/>
          </w:tcPr>
          <w:p w:rsidRPr="00304C3A" w:rsidR="00FC0D79" w:rsidP="00FC0D79" w:rsidRDefault="00E81B09" w14:paraId="20D00886"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Do </w:t>
            </w:r>
            <w:sdt>
              <w:sdtPr>
                <w:rPr>
                  <w:rFonts w:ascii="Arial" w:hAnsi="Arial" w:cs="Arial"/>
                  <w:b/>
                  <w:sz w:val="24"/>
                  <w:szCs w:val="24"/>
                  <w:lang w:val="cy-GB"/>
                </w:rPr>
                <w:id w:val="1439649384"/>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c>
          <w:tcPr>
            <w:tcW w:w="788" w:type="dxa"/>
            <w:tcBorders>
              <w:right w:val="single" w:color="auto" w:sz="12" w:space="0"/>
            </w:tcBorders>
          </w:tcPr>
          <w:p w:rsidRPr="00304C3A" w:rsidR="00FC0D79" w:rsidP="00FC0D79" w:rsidRDefault="00E81B09" w14:paraId="67E3AEBB"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Naddo </w:t>
            </w:r>
            <w:sdt>
              <w:sdtPr>
                <w:rPr>
                  <w:rFonts w:ascii="Arial" w:hAnsi="Arial" w:cs="Arial"/>
                  <w:b/>
                  <w:sz w:val="24"/>
                  <w:szCs w:val="24"/>
                  <w:lang w:val="cy-GB"/>
                </w:rPr>
                <w:id w:val="819470293"/>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r>
      <w:tr w:rsidRPr="00304C3A" w:rsidR="00E6095F" w:rsidTr="00363369" w14:paraId="126D7938" w14:textId="77777777">
        <w:trPr>
          <w:trHeight w:val="431"/>
        </w:trPr>
        <w:tc>
          <w:tcPr>
            <w:tcW w:w="368" w:type="dxa"/>
            <w:tcBorders>
              <w:left w:val="single" w:color="auto" w:sz="12" w:space="0"/>
              <w:bottom w:val="single" w:color="auto" w:sz="12" w:space="0"/>
            </w:tcBorders>
          </w:tcPr>
          <w:p w:rsidRPr="00304C3A" w:rsidR="00FC0D79" w:rsidP="00FC0D79" w:rsidRDefault="00E81B09" w14:paraId="0745885C" w14:textId="77777777">
            <w:pPr>
              <w:spacing w:line="240" w:lineRule="auto"/>
              <w:rPr>
                <w:rFonts w:ascii="Arial" w:hAnsi="Arial" w:cs="Arial"/>
                <w:sz w:val="24"/>
                <w:szCs w:val="24"/>
                <w:lang w:val="cy-GB"/>
              </w:rPr>
            </w:pPr>
            <w:r w:rsidRPr="00304C3A">
              <w:rPr>
                <w:rFonts w:ascii="Arial" w:hAnsi="Arial" w:eastAsia="Arial" w:cs="Arial"/>
                <w:sz w:val="24"/>
                <w:szCs w:val="24"/>
                <w:lang w:val="cy-GB"/>
              </w:rPr>
              <w:t>vi</w:t>
            </w:r>
          </w:p>
        </w:tc>
        <w:tc>
          <w:tcPr>
            <w:tcW w:w="6995" w:type="dxa"/>
            <w:tcBorders>
              <w:bottom w:val="single" w:color="auto" w:sz="12" w:space="0"/>
            </w:tcBorders>
          </w:tcPr>
          <w:p w:rsidRPr="00304C3A" w:rsidR="00FC0D79" w:rsidP="00FC0D79" w:rsidRDefault="00E81B09" w14:paraId="118CF888" w14:textId="77777777">
            <w:pPr>
              <w:spacing w:line="240" w:lineRule="auto"/>
              <w:rPr>
                <w:rFonts w:ascii="Arial" w:hAnsi="Arial" w:cs="Arial"/>
                <w:sz w:val="24"/>
                <w:szCs w:val="24"/>
                <w:lang w:val="cy-GB"/>
              </w:rPr>
            </w:pPr>
            <w:r w:rsidRPr="00304C3A">
              <w:rPr>
                <w:rFonts w:ascii="Arial" w:hAnsi="Arial" w:eastAsia="Arial" w:cs="Arial"/>
                <w:sz w:val="24"/>
                <w:szCs w:val="24"/>
                <w:lang w:val="cy-GB"/>
              </w:rPr>
              <w:t>A yw’r drefn lanhau wedi cael ei diweddaru i gynnwys glanhau toiledau, ceginau a mannau cyffwrdd yn rheolaidd?</w:t>
            </w:r>
          </w:p>
        </w:tc>
        <w:tc>
          <w:tcPr>
            <w:tcW w:w="845" w:type="dxa"/>
            <w:tcBorders>
              <w:bottom w:val="single" w:color="auto" w:sz="12" w:space="0"/>
            </w:tcBorders>
          </w:tcPr>
          <w:p w:rsidRPr="00304C3A" w:rsidR="00FC0D79" w:rsidP="00FC0D79" w:rsidRDefault="00E81B09" w14:paraId="68273B57"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Ydy </w:t>
            </w:r>
            <w:sdt>
              <w:sdtPr>
                <w:rPr>
                  <w:rFonts w:ascii="Arial" w:hAnsi="Arial" w:cs="Arial"/>
                  <w:b/>
                  <w:sz w:val="24"/>
                  <w:szCs w:val="24"/>
                  <w:lang w:val="cy-GB"/>
                </w:rPr>
                <w:id w:val="-104888630"/>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c>
          <w:tcPr>
            <w:tcW w:w="788" w:type="dxa"/>
            <w:tcBorders>
              <w:bottom w:val="single" w:color="auto" w:sz="12" w:space="0"/>
              <w:right w:val="single" w:color="auto" w:sz="12" w:space="0"/>
            </w:tcBorders>
          </w:tcPr>
          <w:p w:rsidRPr="00304C3A" w:rsidR="00FC0D79" w:rsidP="00FC0D79" w:rsidRDefault="00E81B09" w14:paraId="441C72D0"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Nac ydy </w:t>
            </w:r>
            <w:sdt>
              <w:sdtPr>
                <w:rPr>
                  <w:rFonts w:ascii="Arial" w:hAnsi="Arial" w:cs="Arial"/>
                  <w:b/>
                  <w:sz w:val="24"/>
                  <w:szCs w:val="24"/>
                  <w:lang w:val="cy-GB"/>
                </w:rPr>
                <w:id w:val="1405024271"/>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r>
    </w:tbl>
    <w:p w:rsidRPr="00304C3A" w:rsidR="00FC0D79" w:rsidP="00FC0D79" w:rsidRDefault="00FC0D79" w14:paraId="0CD02327" w14:textId="77777777">
      <w:pPr>
        <w:spacing w:line="259" w:lineRule="auto"/>
        <w:rPr>
          <w:rFonts w:ascii="Arial" w:hAnsi="Arial" w:cs="Arial"/>
          <w:sz w:val="24"/>
          <w:szCs w:val="24"/>
          <w:lang w:val="cy-GB"/>
        </w:rPr>
      </w:pPr>
    </w:p>
    <w:p w:rsidRPr="00304C3A" w:rsidR="00FC0D79" w:rsidP="00FC0D79" w:rsidRDefault="00E81B09" w14:paraId="27E13F6C" w14:textId="77777777">
      <w:pPr>
        <w:spacing w:line="259" w:lineRule="auto"/>
        <w:rPr>
          <w:rFonts w:ascii="Arial" w:hAnsi="Arial" w:cs="Arial"/>
          <w:b/>
          <w:sz w:val="24"/>
          <w:szCs w:val="24"/>
          <w:lang w:val="cy-GB"/>
        </w:rPr>
      </w:pPr>
      <w:r w:rsidRPr="00304C3A">
        <w:rPr>
          <w:rFonts w:ascii="Arial" w:hAnsi="Arial" w:eastAsia="Arial" w:cs="Arial"/>
          <w:b/>
          <w:bCs/>
          <w:sz w:val="24"/>
          <w:szCs w:val="24"/>
          <w:lang w:val="cy-GB"/>
        </w:rPr>
        <w:t>Adran 4: Cymorth Cyntaf a Swyddogion Tân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0"/>
        <w:gridCol w:w="6842"/>
        <w:gridCol w:w="840"/>
        <w:gridCol w:w="924"/>
      </w:tblGrid>
      <w:tr w:rsidRPr="00304C3A" w:rsidR="00E6095F" w:rsidTr="00363369" w14:paraId="3DD096C8" w14:textId="77777777">
        <w:trPr>
          <w:trHeight w:val="449"/>
        </w:trPr>
        <w:tc>
          <w:tcPr>
            <w:tcW w:w="368" w:type="dxa"/>
            <w:tcBorders>
              <w:top w:val="single" w:color="auto" w:sz="12" w:space="0"/>
              <w:left w:val="single" w:color="auto" w:sz="12" w:space="0"/>
            </w:tcBorders>
          </w:tcPr>
          <w:p w:rsidRPr="00304C3A" w:rsidR="00FC0D79" w:rsidP="00FC0D79" w:rsidRDefault="00E81B09" w14:paraId="074AEB2E" w14:textId="77777777">
            <w:pPr>
              <w:spacing w:line="240" w:lineRule="auto"/>
              <w:rPr>
                <w:rFonts w:ascii="Arial" w:hAnsi="Arial" w:cs="Arial"/>
                <w:sz w:val="24"/>
                <w:szCs w:val="24"/>
                <w:lang w:val="cy-GB"/>
              </w:rPr>
            </w:pPr>
            <w:r w:rsidRPr="00304C3A">
              <w:rPr>
                <w:rFonts w:ascii="Arial" w:hAnsi="Arial" w:eastAsia="Arial" w:cs="Arial"/>
                <w:sz w:val="24"/>
                <w:szCs w:val="24"/>
                <w:lang w:val="cy-GB"/>
              </w:rPr>
              <w:t>i</w:t>
            </w:r>
          </w:p>
        </w:tc>
        <w:tc>
          <w:tcPr>
            <w:tcW w:w="6995" w:type="dxa"/>
            <w:tcBorders>
              <w:top w:val="single" w:color="auto" w:sz="12" w:space="0"/>
            </w:tcBorders>
          </w:tcPr>
          <w:p w:rsidRPr="00304C3A" w:rsidR="00FC0D79" w:rsidP="00FC0D79" w:rsidRDefault="00E81B09" w14:paraId="602CE820"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A gynhaliwyd asesiad anghenion cymorth cyntaf diwygiedig yn seiliedig ar lefelau meddiannaeth posibl newydd?  </w:t>
            </w:r>
          </w:p>
        </w:tc>
        <w:tc>
          <w:tcPr>
            <w:tcW w:w="845" w:type="dxa"/>
            <w:tcBorders>
              <w:top w:val="single" w:color="auto" w:sz="12" w:space="0"/>
            </w:tcBorders>
          </w:tcPr>
          <w:p w:rsidRPr="00304C3A" w:rsidR="00FC0D79" w:rsidP="00FC0D79" w:rsidRDefault="00E81B09" w14:paraId="35D1F81B"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Do </w:t>
            </w:r>
            <w:sdt>
              <w:sdtPr>
                <w:rPr>
                  <w:rFonts w:ascii="Arial" w:hAnsi="Arial" w:cs="Arial"/>
                  <w:b/>
                  <w:sz w:val="24"/>
                  <w:szCs w:val="24"/>
                  <w:lang w:val="cy-GB"/>
                </w:rPr>
                <w:id w:val="-1599711367"/>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c>
          <w:tcPr>
            <w:tcW w:w="788" w:type="dxa"/>
            <w:tcBorders>
              <w:top w:val="single" w:color="auto" w:sz="12" w:space="0"/>
              <w:right w:val="single" w:color="auto" w:sz="12" w:space="0"/>
            </w:tcBorders>
          </w:tcPr>
          <w:p w:rsidRPr="00304C3A" w:rsidR="00FC0D79" w:rsidP="00FC0D79" w:rsidRDefault="00E81B09" w14:paraId="5327ED8A"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Naddo </w:t>
            </w:r>
            <w:sdt>
              <w:sdtPr>
                <w:rPr>
                  <w:rFonts w:ascii="Arial" w:hAnsi="Arial" w:cs="Arial"/>
                  <w:b/>
                  <w:sz w:val="24"/>
                  <w:szCs w:val="24"/>
                  <w:lang w:val="cy-GB"/>
                </w:rPr>
                <w:id w:val="245393944"/>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r>
      <w:tr w:rsidRPr="00304C3A" w:rsidR="00E6095F" w:rsidTr="00363369" w14:paraId="79A24C3F" w14:textId="77777777">
        <w:trPr>
          <w:trHeight w:val="431"/>
        </w:trPr>
        <w:tc>
          <w:tcPr>
            <w:tcW w:w="368" w:type="dxa"/>
            <w:tcBorders>
              <w:left w:val="single" w:color="auto" w:sz="12" w:space="0"/>
            </w:tcBorders>
          </w:tcPr>
          <w:p w:rsidRPr="00304C3A" w:rsidR="00FC0D79" w:rsidP="00FC0D79" w:rsidRDefault="00E81B09" w14:paraId="063553B9" w14:textId="77777777">
            <w:pPr>
              <w:spacing w:line="240" w:lineRule="auto"/>
              <w:rPr>
                <w:rFonts w:ascii="Arial" w:hAnsi="Arial" w:cs="Arial"/>
                <w:sz w:val="24"/>
                <w:szCs w:val="24"/>
                <w:lang w:val="cy-GB"/>
              </w:rPr>
            </w:pPr>
            <w:r w:rsidRPr="00304C3A">
              <w:rPr>
                <w:rFonts w:ascii="Arial" w:hAnsi="Arial" w:eastAsia="Arial" w:cs="Arial"/>
                <w:sz w:val="24"/>
                <w:szCs w:val="24"/>
                <w:lang w:val="cy-GB"/>
              </w:rPr>
              <w:t>ii</w:t>
            </w:r>
          </w:p>
        </w:tc>
        <w:tc>
          <w:tcPr>
            <w:tcW w:w="6995" w:type="dxa"/>
          </w:tcPr>
          <w:p w:rsidRPr="00304C3A" w:rsidR="00FC0D79" w:rsidP="00FC0D79" w:rsidRDefault="00E81B09" w14:paraId="46D9843F"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A oes digon o swyddogion cymorth cyntaf ar gael? </w:t>
            </w:r>
          </w:p>
        </w:tc>
        <w:tc>
          <w:tcPr>
            <w:tcW w:w="845" w:type="dxa"/>
          </w:tcPr>
          <w:p w:rsidRPr="00304C3A" w:rsidR="00FC0D79" w:rsidP="00FC0D79" w:rsidRDefault="00E81B09" w14:paraId="21B34CE4"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Oes </w:t>
            </w:r>
            <w:sdt>
              <w:sdtPr>
                <w:rPr>
                  <w:rFonts w:ascii="Arial" w:hAnsi="Arial" w:cs="Arial"/>
                  <w:b/>
                  <w:sz w:val="24"/>
                  <w:szCs w:val="24"/>
                  <w:lang w:val="cy-GB"/>
                </w:rPr>
                <w:id w:val="2007864118"/>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c>
          <w:tcPr>
            <w:tcW w:w="788" w:type="dxa"/>
            <w:tcBorders>
              <w:right w:val="single" w:color="auto" w:sz="12" w:space="0"/>
            </w:tcBorders>
          </w:tcPr>
          <w:p w:rsidRPr="00304C3A" w:rsidR="00FC0D79" w:rsidP="00FC0D79" w:rsidRDefault="00E81B09" w14:paraId="76997ECC"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Nac oes </w:t>
            </w:r>
            <w:sdt>
              <w:sdtPr>
                <w:rPr>
                  <w:rFonts w:ascii="Arial" w:hAnsi="Arial" w:cs="Arial"/>
                  <w:b/>
                  <w:sz w:val="24"/>
                  <w:szCs w:val="24"/>
                  <w:lang w:val="cy-GB"/>
                </w:rPr>
                <w:id w:val="-874375720"/>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r>
      <w:tr w:rsidRPr="00304C3A" w:rsidR="00E6095F" w:rsidTr="00363369" w14:paraId="10206213" w14:textId="77777777">
        <w:trPr>
          <w:trHeight w:val="431"/>
        </w:trPr>
        <w:tc>
          <w:tcPr>
            <w:tcW w:w="368" w:type="dxa"/>
            <w:tcBorders>
              <w:left w:val="single" w:color="auto" w:sz="12" w:space="0"/>
            </w:tcBorders>
          </w:tcPr>
          <w:p w:rsidRPr="00304C3A" w:rsidR="00FC0D79" w:rsidP="00FC0D79" w:rsidRDefault="00E81B09" w14:paraId="6253FBB4" w14:textId="77777777">
            <w:pPr>
              <w:spacing w:line="240" w:lineRule="auto"/>
              <w:rPr>
                <w:rFonts w:ascii="Arial" w:hAnsi="Arial" w:cs="Arial"/>
                <w:sz w:val="24"/>
                <w:szCs w:val="24"/>
                <w:lang w:val="cy-GB"/>
              </w:rPr>
            </w:pPr>
            <w:r w:rsidRPr="00304C3A">
              <w:rPr>
                <w:rFonts w:ascii="Arial" w:hAnsi="Arial" w:eastAsia="Arial" w:cs="Arial"/>
                <w:sz w:val="24"/>
                <w:szCs w:val="24"/>
                <w:lang w:val="cy-GB"/>
              </w:rPr>
              <w:t>iii</w:t>
            </w:r>
          </w:p>
        </w:tc>
        <w:tc>
          <w:tcPr>
            <w:tcW w:w="6995" w:type="dxa"/>
          </w:tcPr>
          <w:p w:rsidRPr="00304C3A" w:rsidR="00FC0D79" w:rsidP="00FC0D79" w:rsidRDefault="00E81B09" w14:paraId="4AEC1B1B" w14:textId="77777777">
            <w:pPr>
              <w:spacing w:line="240" w:lineRule="auto"/>
              <w:rPr>
                <w:rFonts w:ascii="Arial" w:hAnsi="Arial" w:cs="Arial"/>
                <w:sz w:val="24"/>
                <w:szCs w:val="24"/>
                <w:lang w:val="cy-GB"/>
              </w:rPr>
            </w:pPr>
            <w:r w:rsidRPr="00304C3A">
              <w:rPr>
                <w:rFonts w:ascii="Arial" w:hAnsi="Arial" w:eastAsia="Arial" w:cs="Arial"/>
                <w:sz w:val="24"/>
                <w:szCs w:val="24"/>
                <w:lang w:val="cy-GB"/>
              </w:rPr>
              <w:t>A yw'r offer cymorth cyntaf ar gael yn rhwydd, gan gynnwys cyfarpar diogelu personol priodol?</w:t>
            </w:r>
          </w:p>
        </w:tc>
        <w:tc>
          <w:tcPr>
            <w:tcW w:w="845" w:type="dxa"/>
          </w:tcPr>
          <w:p w:rsidRPr="00304C3A" w:rsidR="00FC0D79" w:rsidP="00FC0D79" w:rsidRDefault="00E81B09" w14:paraId="5ED8B82B"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Ydy </w:t>
            </w:r>
            <w:sdt>
              <w:sdtPr>
                <w:rPr>
                  <w:rFonts w:ascii="Arial" w:hAnsi="Arial" w:cs="Arial"/>
                  <w:b/>
                  <w:sz w:val="24"/>
                  <w:szCs w:val="24"/>
                  <w:lang w:val="cy-GB"/>
                </w:rPr>
                <w:id w:val="1429853311"/>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c>
          <w:tcPr>
            <w:tcW w:w="788" w:type="dxa"/>
            <w:tcBorders>
              <w:right w:val="single" w:color="auto" w:sz="12" w:space="0"/>
            </w:tcBorders>
          </w:tcPr>
          <w:p w:rsidRPr="00304C3A" w:rsidR="00FC0D79" w:rsidP="00FC0D79" w:rsidRDefault="00E81B09" w14:paraId="3B1E2FE6"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Nac ydy </w:t>
            </w:r>
            <w:sdt>
              <w:sdtPr>
                <w:rPr>
                  <w:rFonts w:ascii="Arial" w:hAnsi="Arial" w:cs="Arial"/>
                  <w:b/>
                  <w:sz w:val="24"/>
                  <w:szCs w:val="24"/>
                  <w:lang w:val="cy-GB"/>
                </w:rPr>
                <w:id w:val="2047785986"/>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r>
      <w:tr w:rsidRPr="00304C3A" w:rsidR="00E6095F" w:rsidTr="00363369" w14:paraId="3259D848" w14:textId="77777777">
        <w:trPr>
          <w:trHeight w:val="431"/>
        </w:trPr>
        <w:tc>
          <w:tcPr>
            <w:tcW w:w="368" w:type="dxa"/>
            <w:tcBorders>
              <w:left w:val="single" w:color="auto" w:sz="12" w:space="0"/>
            </w:tcBorders>
          </w:tcPr>
          <w:p w:rsidRPr="00304C3A" w:rsidR="00FC0D79" w:rsidP="00FC0D79" w:rsidRDefault="00E81B09" w14:paraId="455F2C5F" w14:textId="77777777">
            <w:pPr>
              <w:spacing w:line="240" w:lineRule="auto"/>
              <w:rPr>
                <w:rFonts w:ascii="Arial" w:hAnsi="Arial" w:cs="Arial"/>
                <w:sz w:val="24"/>
                <w:szCs w:val="24"/>
                <w:lang w:val="cy-GB"/>
              </w:rPr>
            </w:pPr>
            <w:r w:rsidRPr="00304C3A">
              <w:rPr>
                <w:rFonts w:ascii="Arial" w:hAnsi="Arial" w:eastAsia="Arial" w:cs="Arial"/>
                <w:sz w:val="24"/>
                <w:szCs w:val="24"/>
                <w:lang w:val="cy-GB"/>
              </w:rPr>
              <w:t>iv</w:t>
            </w:r>
          </w:p>
        </w:tc>
        <w:tc>
          <w:tcPr>
            <w:tcW w:w="6995" w:type="dxa"/>
          </w:tcPr>
          <w:p w:rsidRPr="00304C3A" w:rsidR="00FC0D79" w:rsidP="00FC0D79" w:rsidRDefault="00E81B09" w14:paraId="6F361E90" w14:textId="77777777">
            <w:pPr>
              <w:spacing w:line="240" w:lineRule="auto"/>
              <w:rPr>
                <w:rFonts w:ascii="Arial" w:hAnsi="Arial" w:cs="Arial"/>
                <w:sz w:val="24"/>
                <w:szCs w:val="24"/>
                <w:lang w:val="cy-GB"/>
              </w:rPr>
            </w:pPr>
            <w:r w:rsidRPr="00304C3A">
              <w:rPr>
                <w:rFonts w:ascii="Arial" w:hAnsi="Arial" w:eastAsia="Arial" w:cs="Arial"/>
                <w:sz w:val="24"/>
                <w:szCs w:val="24"/>
                <w:lang w:val="cy-GB"/>
              </w:rPr>
              <w:t>A oes digon o wardeiniaid tân ar gyfer lefelau meddiannaeth newydd?</w:t>
            </w:r>
          </w:p>
        </w:tc>
        <w:tc>
          <w:tcPr>
            <w:tcW w:w="845" w:type="dxa"/>
          </w:tcPr>
          <w:p w:rsidRPr="00304C3A" w:rsidR="00FC0D79" w:rsidP="00FC0D79" w:rsidRDefault="00E81B09" w14:paraId="0A3F634A"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Oes </w:t>
            </w:r>
            <w:sdt>
              <w:sdtPr>
                <w:rPr>
                  <w:rFonts w:ascii="Arial" w:hAnsi="Arial" w:cs="Arial"/>
                  <w:b/>
                  <w:sz w:val="24"/>
                  <w:szCs w:val="24"/>
                  <w:lang w:val="cy-GB"/>
                </w:rPr>
                <w:id w:val="-167330177"/>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c>
          <w:tcPr>
            <w:tcW w:w="788" w:type="dxa"/>
            <w:tcBorders>
              <w:right w:val="single" w:color="auto" w:sz="12" w:space="0"/>
            </w:tcBorders>
          </w:tcPr>
          <w:p w:rsidRPr="00304C3A" w:rsidR="00FC0D79" w:rsidP="00FC0D79" w:rsidRDefault="00E81B09" w14:paraId="3CD0D3CB"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Nac oes </w:t>
            </w:r>
            <w:sdt>
              <w:sdtPr>
                <w:rPr>
                  <w:rFonts w:ascii="Arial" w:hAnsi="Arial" w:cs="Arial"/>
                  <w:b/>
                  <w:sz w:val="24"/>
                  <w:szCs w:val="24"/>
                  <w:lang w:val="cy-GB"/>
                </w:rPr>
                <w:id w:val="1640151309"/>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r>
      <w:tr w:rsidRPr="00304C3A" w:rsidR="00E6095F" w:rsidTr="00363369" w14:paraId="44103019" w14:textId="77777777">
        <w:trPr>
          <w:trHeight w:val="431"/>
        </w:trPr>
        <w:tc>
          <w:tcPr>
            <w:tcW w:w="368" w:type="dxa"/>
            <w:tcBorders>
              <w:left w:val="single" w:color="auto" w:sz="12" w:space="0"/>
              <w:bottom w:val="single" w:color="auto" w:sz="12" w:space="0"/>
            </w:tcBorders>
          </w:tcPr>
          <w:p w:rsidRPr="00304C3A" w:rsidR="00FC0D79" w:rsidP="00FC0D79" w:rsidRDefault="00E81B09" w14:paraId="3BCB0B36" w14:textId="77777777">
            <w:pPr>
              <w:spacing w:line="240" w:lineRule="auto"/>
              <w:rPr>
                <w:rFonts w:ascii="Arial" w:hAnsi="Arial" w:cs="Arial"/>
                <w:sz w:val="24"/>
                <w:szCs w:val="24"/>
                <w:lang w:val="cy-GB"/>
              </w:rPr>
            </w:pPr>
            <w:r w:rsidRPr="00304C3A">
              <w:rPr>
                <w:rFonts w:ascii="Arial" w:hAnsi="Arial" w:eastAsia="Arial" w:cs="Arial"/>
                <w:sz w:val="24"/>
                <w:szCs w:val="24"/>
                <w:lang w:val="cy-GB"/>
              </w:rPr>
              <w:t>v</w:t>
            </w:r>
          </w:p>
        </w:tc>
        <w:tc>
          <w:tcPr>
            <w:tcW w:w="6995" w:type="dxa"/>
            <w:tcBorders>
              <w:bottom w:val="single" w:color="auto" w:sz="12" w:space="0"/>
            </w:tcBorders>
          </w:tcPr>
          <w:p w:rsidRPr="00304C3A" w:rsidR="00FC0D79" w:rsidP="00FC0D79" w:rsidRDefault="00E81B09" w14:paraId="7779F446" w14:textId="77777777">
            <w:pPr>
              <w:spacing w:line="240" w:lineRule="auto"/>
              <w:rPr>
                <w:rFonts w:ascii="Arial" w:hAnsi="Arial" w:cs="Arial"/>
                <w:sz w:val="24"/>
                <w:szCs w:val="24"/>
                <w:lang w:val="cy-GB"/>
              </w:rPr>
            </w:pPr>
            <w:r w:rsidRPr="00304C3A">
              <w:rPr>
                <w:rFonts w:ascii="Arial" w:hAnsi="Arial" w:eastAsia="Arial" w:cs="Arial"/>
                <w:sz w:val="24"/>
                <w:szCs w:val="24"/>
                <w:lang w:val="cy-GB"/>
              </w:rPr>
              <w:t>A yw'r cynllun tân wedi'i ddiwygio i ystyried lefelau meddiannaeth newydd a’r angen i gadw at fesurau pellter cymdeithasol cyn belled ag y bo modd yn ystod yr ymarferion gwacáu?</w:t>
            </w:r>
          </w:p>
        </w:tc>
        <w:tc>
          <w:tcPr>
            <w:tcW w:w="845" w:type="dxa"/>
            <w:tcBorders>
              <w:bottom w:val="single" w:color="auto" w:sz="12" w:space="0"/>
            </w:tcBorders>
          </w:tcPr>
          <w:p w:rsidRPr="00304C3A" w:rsidR="00FC0D79" w:rsidP="00FC0D79" w:rsidRDefault="00E81B09" w14:paraId="1C9D2395"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Ydy </w:t>
            </w:r>
            <w:sdt>
              <w:sdtPr>
                <w:rPr>
                  <w:rFonts w:ascii="Arial" w:hAnsi="Arial" w:cs="Arial"/>
                  <w:b/>
                  <w:sz w:val="24"/>
                  <w:szCs w:val="24"/>
                  <w:lang w:val="cy-GB"/>
                </w:rPr>
                <w:id w:val="-1169784502"/>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c>
          <w:tcPr>
            <w:tcW w:w="788" w:type="dxa"/>
            <w:tcBorders>
              <w:bottom w:val="single" w:color="auto" w:sz="12" w:space="0"/>
              <w:right w:val="single" w:color="auto" w:sz="12" w:space="0"/>
            </w:tcBorders>
          </w:tcPr>
          <w:p w:rsidRPr="00304C3A" w:rsidR="00FC0D79" w:rsidP="00FC0D79" w:rsidRDefault="00E81B09" w14:paraId="536AD23C"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Nac ydy </w:t>
            </w:r>
            <w:sdt>
              <w:sdtPr>
                <w:rPr>
                  <w:rFonts w:ascii="Arial" w:hAnsi="Arial" w:cs="Arial"/>
                  <w:b/>
                  <w:sz w:val="24"/>
                  <w:szCs w:val="24"/>
                  <w:lang w:val="cy-GB"/>
                </w:rPr>
                <w:id w:val="1368098737"/>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r>
    </w:tbl>
    <w:p w:rsidRPr="00304C3A" w:rsidR="00FC0D79" w:rsidP="00FC0D79" w:rsidRDefault="00FC0D79" w14:paraId="3C1202ED" w14:textId="77777777">
      <w:pPr>
        <w:spacing w:line="259" w:lineRule="auto"/>
        <w:rPr>
          <w:rFonts w:ascii="Arial" w:hAnsi="Arial" w:cs="Arial"/>
          <w:b/>
          <w:sz w:val="24"/>
          <w:szCs w:val="24"/>
          <w:lang w:val="cy-GB"/>
        </w:rPr>
      </w:pPr>
    </w:p>
    <w:p w:rsidRPr="00304C3A" w:rsidR="00FC0D79" w:rsidP="00FC0D79" w:rsidRDefault="00E81B09" w14:paraId="1A0721C1" w14:textId="77777777">
      <w:pPr>
        <w:spacing w:line="259" w:lineRule="auto"/>
        <w:rPr>
          <w:rFonts w:ascii="Arial" w:hAnsi="Arial" w:cs="Arial"/>
          <w:b/>
          <w:sz w:val="24"/>
          <w:szCs w:val="24"/>
          <w:lang w:val="cy-GB"/>
        </w:rPr>
      </w:pPr>
      <w:r w:rsidRPr="00304C3A">
        <w:rPr>
          <w:rFonts w:ascii="Arial" w:hAnsi="Arial" w:eastAsia="Arial" w:cs="Arial"/>
          <w:b/>
          <w:bCs/>
          <w:sz w:val="24"/>
          <w:szCs w:val="24"/>
          <w:lang w:val="cy-GB"/>
        </w:rPr>
        <w:t>Adran 5: Rheoli Contractwyr ac Ymwelwyr</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0"/>
        <w:gridCol w:w="6973"/>
        <w:gridCol w:w="845"/>
        <w:gridCol w:w="788"/>
      </w:tblGrid>
      <w:tr w:rsidRPr="00304C3A" w:rsidR="00E6095F" w:rsidTr="00363369" w14:paraId="6CF87ACE" w14:textId="77777777">
        <w:trPr>
          <w:trHeight w:val="449"/>
        </w:trPr>
        <w:tc>
          <w:tcPr>
            <w:tcW w:w="368" w:type="dxa"/>
            <w:tcBorders>
              <w:top w:val="single" w:color="auto" w:sz="12" w:space="0"/>
              <w:left w:val="single" w:color="auto" w:sz="12" w:space="0"/>
            </w:tcBorders>
          </w:tcPr>
          <w:p w:rsidRPr="00304C3A" w:rsidR="00FC0D79" w:rsidP="00FC0D79" w:rsidRDefault="00E81B09" w14:paraId="1EA6B2EC" w14:textId="77777777">
            <w:pPr>
              <w:spacing w:line="240" w:lineRule="auto"/>
              <w:rPr>
                <w:rFonts w:ascii="Arial" w:hAnsi="Arial" w:cs="Arial"/>
                <w:sz w:val="24"/>
                <w:szCs w:val="24"/>
                <w:lang w:val="cy-GB"/>
              </w:rPr>
            </w:pPr>
            <w:r w:rsidRPr="00304C3A">
              <w:rPr>
                <w:rFonts w:ascii="Arial" w:hAnsi="Arial" w:eastAsia="Arial" w:cs="Arial"/>
                <w:sz w:val="24"/>
                <w:szCs w:val="24"/>
                <w:lang w:val="cy-GB"/>
              </w:rPr>
              <w:t>i</w:t>
            </w:r>
          </w:p>
        </w:tc>
        <w:tc>
          <w:tcPr>
            <w:tcW w:w="6995" w:type="dxa"/>
            <w:tcBorders>
              <w:top w:val="single" w:color="auto" w:sz="12" w:space="0"/>
            </w:tcBorders>
          </w:tcPr>
          <w:p w:rsidRPr="00304C3A" w:rsidR="00FC0D79" w:rsidP="00FC0D79" w:rsidRDefault="00E81B09" w14:paraId="7C2AB7FC"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Ydych chi'n gwybod pa gontractwyr/ymwelwyr sy'n debygol o fod yn mynychu'r gweithle'n rheolaidd?  </w:t>
            </w:r>
          </w:p>
        </w:tc>
        <w:tc>
          <w:tcPr>
            <w:tcW w:w="845" w:type="dxa"/>
            <w:tcBorders>
              <w:top w:val="single" w:color="auto" w:sz="12" w:space="0"/>
            </w:tcBorders>
          </w:tcPr>
          <w:p w:rsidRPr="00304C3A" w:rsidR="00FC0D79" w:rsidP="00FC0D79" w:rsidRDefault="00E81B09" w14:paraId="0DE13DDA"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Ydyn </w:t>
            </w:r>
            <w:sdt>
              <w:sdtPr>
                <w:rPr>
                  <w:rFonts w:ascii="Arial" w:hAnsi="Arial" w:cs="Arial"/>
                  <w:b/>
                  <w:sz w:val="24"/>
                  <w:szCs w:val="24"/>
                  <w:lang w:val="cy-GB"/>
                </w:rPr>
                <w:id w:val="-1720666681"/>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c>
          <w:tcPr>
            <w:tcW w:w="788" w:type="dxa"/>
            <w:tcBorders>
              <w:top w:val="single" w:color="auto" w:sz="12" w:space="0"/>
              <w:right w:val="single" w:color="auto" w:sz="12" w:space="0"/>
            </w:tcBorders>
          </w:tcPr>
          <w:p w:rsidRPr="00304C3A" w:rsidR="00FC0D79" w:rsidP="00FC0D79" w:rsidRDefault="00E81B09" w14:paraId="150E9F0D"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Nac ydyn </w:t>
            </w:r>
            <w:sdt>
              <w:sdtPr>
                <w:rPr>
                  <w:rFonts w:ascii="Arial" w:hAnsi="Arial" w:cs="Arial"/>
                  <w:b/>
                  <w:sz w:val="24"/>
                  <w:szCs w:val="24"/>
                  <w:lang w:val="cy-GB"/>
                </w:rPr>
                <w:id w:val="-393664024"/>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r>
      <w:tr w:rsidRPr="00304C3A" w:rsidR="00E6095F" w:rsidTr="00363369" w14:paraId="196C93F1" w14:textId="77777777">
        <w:trPr>
          <w:trHeight w:val="431"/>
        </w:trPr>
        <w:tc>
          <w:tcPr>
            <w:tcW w:w="368" w:type="dxa"/>
            <w:tcBorders>
              <w:left w:val="single" w:color="auto" w:sz="12" w:space="0"/>
            </w:tcBorders>
          </w:tcPr>
          <w:p w:rsidRPr="00304C3A" w:rsidR="00FC0D79" w:rsidP="00FC0D79" w:rsidRDefault="00E81B09" w14:paraId="138C1CD0" w14:textId="77777777">
            <w:pPr>
              <w:spacing w:line="240" w:lineRule="auto"/>
              <w:rPr>
                <w:rFonts w:ascii="Arial" w:hAnsi="Arial" w:cs="Arial"/>
                <w:sz w:val="24"/>
                <w:szCs w:val="24"/>
                <w:lang w:val="cy-GB"/>
              </w:rPr>
            </w:pPr>
            <w:r w:rsidRPr="00304C3A">
              <w:rPr>
                <w:rFonts w:ascii="Arial" w:hAnsi="Arial" w:eastAsia="Arial" w:cs="Arial"/>
                <w:sz w:val="24"/>
                <w:szCs w:val="24"/>
                <w:lang w:val="cy-GB"/>
              </w:rPr>
              <w:t>ii</w:t>
            </w:r>
          </w:p>
        </w:tc>
        <w:tc>
          <w:tcPr>
            <w:tcW w:w="6995" w:type="dxa"/>
          </w:tcPr>
          <w:p w:rsidRPr="00304C3A" w:rsidR="00FC0D79" w:rsidP="00FC0D79" w:rsidRDefault="00E81B09" w14:paraId="013A014D"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A yw contractwyr wedi cael gwybodaeth ynglŷn ag a oes angen cyfarpar diogelu personol Covid-19 penodol ar y safle e.e. mewn cartrefi gofal?  </w:t>
            </w:r>
          </w:p>
        </w:tc>
        <w:tc>
          <w:tcPr>
            <w:tcW w:w="845" w:type="dxa"/>
          </w:tcPr>
          <w:p w:rsidRPr="00304C3A" w:rsidR="00FC0D79" w:rsidP="00FC0D79" w:rsidRDefault="00E81B09" w14:paraId="2950A11E"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Ydyn </w:t>
            </w:r>
            <w:sdt>
              <w:sdtPr>
                <w:rPr>
                  <w:rFonts w:ascii="Arial" w:hAnsi="Arial" w:cs="Arial"/>
                  <w:b/>
                  <w:sz w:val="24"/>
                  <w:szCs w:val="24"/>
                  <w:lang w:val="cy-GB"/>
                </w:rPr>
                <w:id w:val="11813250"/>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c>
          <w:tcPr>
            <w:tcW w:w="788" w:type="dxa"/>
            <w:tcBorders>
              <w:right w:val="single" w:color="auto" w:sz="12" w:space="0"/>
            </w:tcBorders>
          </w:tcPr>
          <w:p w:rsidRPr="00304C3A" w:rsidR="00FC0D79" w:rsidP="00FC0D79" w:rsidRDefault="00E81B09" w14:paraId="1541D3F1"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Nac ydyn </w:t>
            </w:r>
            <w:sdt>
              <w:sdtPr>
                <w:rPr>
                  <w:rFonts w:ascii="Arial" w:hAnsi="Arial" w:cs="Arial"/>
                  <w:b/>
                  <w:sz w:val="24"/>
                  <w:szCs w:val="24"/>
                  <w:lang w:val="cy-GB"/>
                </w:rPr>
                <w:id w:val="1683081273"/>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r>
      <w:tr w:rsidRPr="00304C3A" w:rsidR="00E6095F" w:rsidTr="00363369" w14:paraId="7A9DC714" w14:textId="77777777">
        <w:trPr>
          <w:trHeight w:val="431"/>
        </w:trPr>
        <w:tc>
          <w:tcPr>
            <w:tcW w:w="368" w:type="dxa"/>
            <w:tcBorders>
              <w:left w:val="single" w:color="auto" w:sz="12" w:space="0"/>
            </w:tcBorders>
          </w:tcPr>
          <w:p w:rsidRPr="00304C3A" w:rsidR="00FC0D79" w:rsidP="00FC0D79" w:rsidRDefault="00E81B09" w14:paraId="7574360A" w14:textId="77777777">
            <w:pPr>
              <w:spacing w:line="240" w:lineRule="auto"/>
              <w:rPr>
                <w:rFonts w:ascii="Arial" w:hAnsi="Arial" w:cs="Arial"/>
                <w:sz w:val="24"/>
                <w:szCs w:val="24"/>
                <w:lang w:val="cy-GB"/>
              </w:rPr>
            </w:pPr>
            <w:r w:rsidRPr="00304C3A">
              <w:rPr>
                <w:rFonts w:ascii="Arial" w:hAnsi="Arial" w:eastAsia="Arial" w:cs="Arial"/>
                <w:sz w:val="24"/>
                <w:szCs w:val="24"/>
                <w:lang w:val="cy-GB"/>
              </w:rPr>
              <w:t>iii</w:t>
            </w:r>
          </w:p>
        </w:tc>
        <w:tc>
          <w:tcPr>
            <w:tcW w:w="6995" w:type="dxa"/>
          </w:tcPr>
          <w:p w:rsidRPr="00304C3A" w:rsidR="00FC0D79" w:rsidP="00FC0D79" w:rsidRDefault="00E81B09" w14:paraId="064A09A5"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A oes gennych fecanweithiau ar gyfer sicrhau eich bod yn gwybod lle bydd angen i gontractwyr/ymwelwyr fynd i'r adeilad cyn iddynt gyrraedd? </w:t>
            </w:r>
          </w:p>
        </w:tc>
        <w:tc>
          <w:tcPr>
            <w:tcW w:w="845" w:type="dxa"/>
          </w:tcPr>
          <w:p w:rsidRPr="00304C3A" w:rsidR="00FC0D79" w:rsidP="00FC0D79" w:rsidRDefault="00E81B09" w14:paraId="6160BF4E"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Oes </w:t>
            </w:r>
            <w:sdt>
              <w:sdtPr>
                <w:rPr>
                  <w:rFonts w:ascii="Arial" w:hAnsi="Arial" w:cs="Arial"/>
                  <w:b/>
                  <w:sz w:val="24"/>
                  <w:szCs w:val="24"/>
                  <w:lang w:val="cy-GB"/>
                </w:rPr>
                <w:id w:val="-405769072"/>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c>
          <w:tcPr>
            <w:tcW w:w="788" w:type="dxa"/>
            <w:tcBorders>
              <w:right w:val="single" w:color="auto" w:sz="12" w:space="0"/>
            </w:tcBorders>
          </w:tcPr>
          <w:p w:rsidRPr="00304C3A" w:rsidR="00FC0D79" w:rsidP="00FC0D79" w:rsidRDefault="00E81B09" w14:paraId="5797EE4C"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Nac oes </w:t>
            </w:r>
            <w:sdt>
              <w:sdtPr>
                <w:rPr>
                  <w:rFonts w:ascii="Arial" w:hAnsi="Arial" w:cs="Arial"/>
                  <w:b/>
                  <w:sz w:val="24"/>
                  <w:szCs w:val="24"/>
                  <w:lang w:val="cy-GB"/>
                </w:rPr>
                <w:id w:val="498312842"/>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r>
      <w:tr w:rsidRPr="00304C3A" w:rsidR="00E6095F" w:rsidTr="00363369" w14:paraId="74F603F4" w14:textId="77777777">
        <w:trPr>
          <w:trHeight w:val="431"/>
        </w:trPr>
        <w:tc>
          <w:tcPr>
            <w:tcW w:w="368" w:type="dxa"/>
            <w:tcBorders>
              <w:left w:val="single" w:color="auto" w:sz="12" w:space="0"/>
            </w:tcBorders>
          </w:tcPr>
          <w:p w:rsidRPr="00304C3A" w:rsidR="00FC0D79" w:rsidP="00FC0D79" w:rsidRDefault="00E81B09" w14:paraId="11EB3292" w14:textId="77777777">
            <w:pPr>
              <w:spacing w:line="240" w:lineRule="auto"/>
              <w:rPr>
                <w:rFonts w:ascii="Arial" w:hAnsi="Arial" w:cs="Arial"/>
                <w:sz w:val="24"/>
                <w:szCs w:val="24"/>
                <w:lang w:val="cy-GB"/>
              </w:rPr>
            </w:pPr>
            <w:r w:rsidRPr="00304C3A">
              <w:rPr>
                <w:rFonts w:ascii="Arial" w:hAnsi="Arial" w:eastAsia="Arial" w:cs="Arial"/>
                <w:sz w:val="24"/>
                <w:szCs w:val="24"/>
                <w:lang w:val="cy-GB"/>
              </w:rPr>
              <w:t>iv</w:t>
            </w:r>
          </w:p>
        </w:tc>
        <w:tc>
          <w:tcPr>
            <w:tcW w:w="6995" w:type="dxa"/>
          </w:tcPr>
          <w:p w:rsidRPr="00304C3A" w:rsidR="00FC0D79" w:rsidP="00FC0D79" w:rsidRDefault="00E81B09" w14:paraId="06FFB886" w14:textId="77777777">
            <w:pPr>
              <w:spacing w:line="240" w:lineRule="auto"/>
              <w:rPr>
                <w:rFonts w:ascii="Arial" w:hAnsi="Arial" w:cs="Arial"/>
                <w:sz w:val="24"/>
                <w:szCs w:val="24"/>
                <w:lang w:val="cy-GB"/>
              </w:rPr>
            </w:pPr>
            <w:r w:rsidRPr="00304C3A">
              <w:rPr>
                <w:rFonts w:ascii="Arial" w:hAnsi="Arial" w:eastAsia="Arial" w:cs="Arial"/>
                <w:sz w:val="24"/>
                <w:szCs w:val="24"/>
                <w:lang w:val="cy-GB"/>
              </w:rPr>
              <w:t>A oes gennych brosesau cadarn ar waith ar gyfer darparu gwybodaeth i gontractwyr ac ymwelwyr a'u rheoli pan fyddant ar y safle, gan ystyried yr angen i gadw pellter cymdeithasol, mynediad at gyfleusterau lles a threfniadau glanhau?</w:t>
            </w:r>
          </w:p>
        </w:tc>
        <w:tc>
          <w:tcPr>
            <w:tcW w:w="845" w:type="dxa"/>
          </w:tcPr>
          <w:p w:rsidRPr="00304C3A" w:rsidR="00FC0D79" w:rsidP="00FC0D79" w:rsidRDefault="00E81B09" w14:paraId="1B56A9F9"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Oes </w:t>
            </w:r>
            <w:sdt>
              <w:sdtPr>
                <w:rPr>
                  <w:rFonts w:ascii="Arial" w:hAnsi="Arial" w:cs="Arial"/>
                  <w:b/>
                  <w:sz w:val="24"/>
                  <w:szCs w:val="24"/>
                  <w:lang w:val="cy-GB"/>
                </w:rPr>
                <w:id w:val="1808818975"/>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c>
          <w:tcPr>
            <w:tcW w:w="788" w:type="dxa"/>
            <w:tcBorders>
              <w:right w:val="single" w:color="auto" w:sz="12" w:space="0"/>
            </w:tcBorders>
          </w:tcPr>
          <w:p w:rsidRPr="00304C3A" w:rsidR="00FC0D79" w:rsidP="00FC0D79" w:rsidRDefault="00E81B09" w14:paraId="66C37F42"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Nac oes </w:t>
            </w:r>
            <w:sdt>
              <w:sdtPr>
                <w:rPr>
                  <w:rFonts w:ascii="Arial" w:hAnsi="Arial" w:cs="Arial"/>
                  <w:b/>
                  <w:sz w:val="24"/>
                  <w:szCs w:val="24"/>
                  <w:lang w:val="cy-GB"/>
                </w:rPr>
                <w:id w:val="-401833006"/>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r>
      <w:tr w:rsidRPr="00304C3A" w:rsidR="00E6095F" w:rsidTr="00363369" w14:paraId="3BC975D1" w14:textId="77777777">
        <w:trPr>
          <w:trHeight w:val="431"/>
        </w:trPr>
        <w:tc>
          <w:tcPr>
            <w:tcW w:w="368" w:type="dxa"/>
            <w:tcBorders>
              <w:left w:val="single" w:color="auto" w:sz="12" w:space="0"/>
            </w:tcBorders>
          </w:tcPr>
          <w:p w:rsidRPr="00304C3A" w:rsidR="00FC0D79" w:rsidP="00FC0D79" w:rsidRDefault="00E81B09" w14:paraId="1D02A6F2" w14:textId="77777777">
            <w:pPr>
              <w:spacing w:line="240" w:lineRule="auto"/>
              <w:rPr>
                <w:rFonts w:ascii="Arial" w:hAnsi="Arial" w:cs="Arial"/>
                <w:sz w:val="24"/>
                <w:szCs w:val="24"/>
                <w:lang w:val="cy-GB"/>
              </w:rPr>
            </w:pPr>
            <w:r w:rsidRPr="00304C3A">
              <w:rPr>
                <w:rFonts w:ascii="Arial" w:hAnsi="Arial" w:eastAsia="Arial" w:cs="Arial"/>
                <w:sz w:val="24"/>
                <w:szCs w:val="24"/>
                <w:lang w:val="cy-GB"/>
              </w:rPr>
              <w:t>v</w:t>
            </w:r>
          </w:p>
        </w:tc>
        <w:tc>
          <w:tcPr>
            <w:tcW w:w="6995" w:type="dxa"/>
          </w:tcPr>
          <w:p w:rsidRPr="00304C3A" w:rsidR="00FC0D79" w:rsidP="00FC0D79" w:rsidRDefault="00E81B09" w14:paraId="09CB5CC5" w14:textId="77777777">
            <w:pPr>
              <w:spacing w:line="240" w:lineRule="auto"/>
              <w:rPr>
                <w:rFonts w:ascii="Arial" w:hAnsi="Arial" w:cs="Arial"/>
                <w:sz w:val="24"/>
                <w:szCs w:val="24"/>
                <w:lang w:val="cy-GB"/>
              </w:rPr>
            </w:pPr>
            <w:r w:rsidRPr="00304C3A">
              <w:rPr>
                <w:rFonts w:ascii="Arial" w:hAnsi="Arial" w:eastAsia="Arial" w:cs="Arial"/>
                <w:sz w:val="24"/>
                <w:szCs w:val="24"/>
                <w:lang w:val="cy-GB"/>
              </w:rPr>
              <w:t>A oes gennych gynlluniau yn eu lle ar gyfer rheoli gwaith brys?</w:t>
            </w:r>
          </w:p>
        </w:tc>
        <w:tc>
          <w:tcPr>
            <w:tcW w:w="845" w:type="dxa"/>
          </w:tcPr>
          <w:p w:rsidRPr="00304C3A" w:rsidR="00FC0D79" w:rsidP="00FC0D79" w:rsidRDefault="00E81B09" w14:paraId="59B2B6A6"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Oes </w:t>
            </w:r>
            <w:sdt>
              <w:sdtPr>
                <w:rPr>
                  <w:rFonts w:ascii="Arial" w:hAnsi="Arial" w:cs="Arial"/>
                  <w:b/>
                  <w:sz w:val="24"/>
                  <w:szCs w:val="24"/>
                  <w:lang w:val="cy-GB"/>
                </w:rPr>
                <w:id w:val="-1430657856"/>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c>
          <w:tcPr>
            <w:tcW w:w="788" w:type="dxa"/>
            <w:tcBorders>
              <w:right w:val="single" w:color="auto" w:sz="12" w:space="0"/>
            </w:tcBorders>
          </w:tcPr>
          <w:p w:rsidRPr="00304C3A" w:rsidR="00FC0D79" w:rsidP="00FC0D79" w:rsidRDefault="00E81B09" w14:paraId="3815EA47"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Nac oes </w:t>
            </w:r>
            <w:sdt>
              <w:sdtPr>
                <w:rPr>
                  <w:rFonts w:ascii="Arial" w:hAnsi="Arial" w:cs="Arial"/>
                  <w:b/>
                  <w:sz w:val="24"/>
                  <w:szCs w:val="24"/>
                  <w:lang w:val="cy-GB"/>
                </w:rPr>
                <w:id w:val="238304976"/>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r>
      <w:tr w:rsidRPr="00304C3A" w:rsidR="00E6095F" w:rsidTr="00363369" w14:paraId="0669E79E" w14:textId="77777777">
        <w:trPr>
          <w:trHeight w:val="431"/>
        </w:trPr>
        <w:tc>
          <w:tcPr>
            <w:tcW w:w="368" w:type="dxa"/>
            <w:tcBorders>
              <w:left w:val="single" w:color="auto" w:sz="12" w:space="0"/>
              <w:bottom w:val="single" w:color="auto" w:sz="12" w:space="0"/>
            </w:tcBorders>
          </w:tcPr>
          <w:p w:rsidRPr="00304C3A" w:rsidR="00FC0D79" w:rsidP="00FC0D79" w:rsidRDefault="00E81B09" w14:paraId="3AB9AC77" w14:textId="77777777">
            <w:pPr>
              <w:spacing w:line="240" w:lineRule="auto"/>
              <w:rPr>
                <w:rFonts w:ascii="Arial" w:hAnsi="Arial" w:cs="Arial"/>
                <w:sz w:val="24"/>
                <w:szCs w:val="24"/>
                <w:lang w:val="cy-GB"/>
              </w:rPr>
            </w:pPr>
            <w:r w:rsidRPr="00304C3A">
              <w:rPr>
                <w:rFonts w:ascii="Arial" w:hAnsi="Arial" w:eastAsia="Arial" w:cs="Arial"/>
                <w:sz w:val="24"/>
                <w:szCs w:val="24"/>
                <w:lang w:val="cy-GB"/>
              </w:rPr>
              <w:t>vi</w:t>
            </w:r>
          </w:p>
        </w:tc>
        <w:tc>
          <w:tcPr>
            <w:tcW w:w="6995" w:type="dxa"/>
            <w:tcBorders>
              <w:bottom w:val="single" w:color="auto" w:sz="12" w:space="0"/>
            </w:tcBorders>
          </w:tcPr>
          <w:p w:rsidRPr="00304C3A" w:rsidR="00FC0D79" w:rsidP="00FC0D79" w:rsidRDefault="00E81B09" w14:paraId="001A2D66" w14:textId="77777777">
            <w:pPr>
              <w:spacing w:line="240" w:lineRule="auto"/>
              <w:rPr>
                <w:rFonts w:ascii="Arial" w:hAnsi="Arial" w:cs="Arial"/>
                <w:sz w:val="24"/>
                <w:szCs w:val="24"/>
                <w:lang w:val="cy-GB"/>
              </w:rPr>
            </w:pPr>
            <w:r w:rsidRPr="00304C3A">
              <w:rPr>
                <w:rFonts w:ascii="Arial" w:hAnsi="Arial" w:eastAsia="Arial" w:cs="Arial"/>
                <w:sz w:val="24"/>
                <w:szCs w:val="24"/>
                <w:lang w:val="cy-GB"/>
              </w:rPr>
              <w:t>A oes gennych brosesau ar waith ar gyfer gwneud cais am, a derbyn, asesiadau risg Covid-19, neu ganfyddiadau arwyddocaol asesiadau risg, oddi wrth grwpiau sy'n defnyddio eich canolfannau?</w:t>
            </w:r>
          </w:p>
        </w:tc>
        <w:tc>
          <w:tcPr>
            <w:tcW w:w="845" w:type="dxa"/>
            <w:tcBorders>
              <w:bottom w:val="single" w:color="auto" w:sz="12" w:space="0"/>
            </w:tcBorders>
          </w:tcPr>
          <w:p w:rsidRPr="00304C3A" w:rsidR="00FC0D79" w:rsidP="00FC0D79" w:rsidRDefault="00E81B09" w14:paraId="074C3F35"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Oes </w:t>
            </w:r>
            <w:sdt>
              <w:sdtPr>
                <w:rPr>
                  <w:rFonts w:ascii="Arial" w:hAnsi="Arial" w:cs="Arial"/>
                  <w:b/>
                  <w:sz w:val="24"/>
                  <w:szCs w:val="24"/>
                  <w:lang w:val="cy-GB"/>
                </w:rPr>
                <w:id w:val="1051184784"/>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c>
          <w:tcPr>
            <w:tcW w:w="788" w:type="dxa"/>
            <w:tcBorders>
              <w:bottom w:val="single" w:color="auto" w:sz="12" w:space="0"/>
              <w:right w:val="single" w:color="auto" w:sz="12" w:space="0"/>
            </w:tcBorders>
          </w:tcPr>
          <w:p w:rsidRPr="00304C3A" w:rsidR="00FC0D79" w:rsidP="00FC0D79" w:rsidRDefault="00E81B09" w14:paraId="13217A9F" w14:textId="77777777">
            <w:pPr>
              <w:spacing w:line="240" w:lineRule="auto"/>
              <w:rPr>
                <w:rFonts w:ascii="Arial" w:hAnsi="Arial" w:cs="Arial"/>
                <w:sz w:val="24"/>
                <w:szCs w:val="24"/>
                <w:lang w:val="cy-GB"/>
              </w:rPr>
            </w:pPr>
            <w:r w:rsidRPr="00304C3A">
              <w:rPr>
                <w:rFonts w:ascii="Arial" w:hAnsi="Arial" w:eastAsia="Arial" w:cs="Arial"/>
                <w:sz w:val="24"/>
                <w:szCs w:val="24"/>
                <w:lang w:val="cy-GB"/>
              </w:rPr>
              <w:t xml:space="preserve">Nac oes </w:t>
            </w:r>
            <w:sdt>
              <w:sdtPr>
                <w:rPr>
                  <w:rFonts w:ascii="Arial" w:hAnsi="Arial" w:cs="Arial"/>
                  <w:b/>
                  <w:sz w:val="24"/>
                  <w:szCs w:val="24"/>
                  <w:lang w:val="cy-GB"/>
                </w:rPr>
                <w:id w:val="-963105381"/>
                <w14:checkbox>
                  <w14:checked w14:val="0"/>
                  <w14:checkedState w14:font="MS Gothic" w14:val="2612"/>
                  <w14:uncheckedState w14:font="MS Gothic" w14:val="2610"/>
                </w14:checkbox>
              </w:sdtPr>
              <w:sdtEndPr/>
              <w:sdtContent>
                <w:r w:rsidRPr="00304C3A">
                  <w:rPr>
                    <w:rFonts w:ascii="Segoe UI Symbol" w:hAnsi="Segoe UI Symbol" w:cs="Segoe UI Symbol"/>
                    <w:b/>
                    <w:sz w:val="24"/>
                    <w:szCs w:val="24"/>
                    <w:lang w:val="cy-GB"/>
                  </w:rPr>
                  <w:t>☐</w:t>
                </w:r>
              </w:sdtContent>
            </w:sdt>
          </w:p>
        </w:tc>
      </w:tr>
    </w:tbl>
    <w:p w:rsidRPr="00304C3A" w:rsidR="00FC0D79" w:rsidP="00FC0D79" w:rsidRDefault="00FC0D79" w14:paraId="27E75607" w14:textId="77777777">
      <w:pPr>
        <w:spacing w:line="259" w:lineRule="auto"/>
        <w:rPr>
          <w:rFonts w:ascii="Arial" w:hAnsi="Arial" w:cs="Arial"/>
          <w:b/>
          <w:sz w:val="24"/>
          <w:szCs w:val="24"/>
          <w:lang w:val="cy-GB"/>
        </w:rPr>
      </w:pPr>
    </w:p>
    <w:p w:rsidRPr="00304C3A" w:rsidR="00FC0D79" w:rsidP="00FC0D79" w:rsidRDefault="00E81B09" w14:paraId="70DC2085" w14:textId="77777777">
      <w:pPr>
        <w:spacing w:line="259" w:lineRule="auto"/>
        <w:rPr>
          <w:rFonts w:ascii="Arial" w:hAnsi="Arial" w:cs="Arial"/>
          <w:sz w:val="24"/>
          <w:szCs w:val="24"/>
          <w:lang w:val="cy-GB"/>
        </w:rPr>
      </w:pPr>
      <w:r w:rsidRPr="00304C3A">
        <w:rPr>
          <w:rFonts w:ascii="Arial" w:hAnsi="Arial" w:eastAsia="Arial" w:cs="Arial"/>
          <w:sz w:val="24"/>
          <w:szCs w:val="24"/>
          <w:lang w:val="cy-GB"/>
        </w:rPr>
        <w:t>Beth yw eich dyddiad arfaethedig o ailagor/ailgychwyn gweithgareddau? __________________________</w:t>
      </w:r>
    </w:p>
    <w:p w:rsidRPr="00304C3A" w:rsidR="00FC0D79" w:rsidP="00FC0D79" w:rsidRDefault="00FC0D79" w14:paraId="47D88BEF" w14:textId="77777777">
      <w:pPr>
        <w:spacing w:line="259" w:lineRule="auto"/>
        <w:rPr>
          <w:rFonts w:ascii="Arial" w:hAnsi="Arial" w:cs="Arial"/>
          <w:b/>
          <w:sz w:val="24"/>
          <w:szCs w:val="24"/>
          <w:lang w:val="cy-GB"/>
        </w:rPr>
      </w:pPr>
    </w:p>
    <w:p w:rsidRPr="00304C3A" w:rsidR="00FC0D79" w:rsidP="00FC0D79" w:rsidRDefault="00E81B09" w14:paraId="597D2A90" w14:textId="77777777">
      <w:pPr>
        <w:spacing w:line="259" w:lineRule="auto"/>
        <w:rPr>
          <w:rFonts w:ascii="Arial" w:hAnsi="Arial" w:eastAsia="Arial" w:cs="Arial"/>
          <w:b/>
          <w:sz w:val="24"/>
          <w:szCs w:val="24"/>
          <w:lang w:val="cy-GB"/>
        </w:rPr>
      </w:pPr>
      <w:r w:rsidRPr="00304C3A">
        <w:rPr>
          <w:rFonts w:ascii="Arial" w:hAnsi="Arial" w:eastAsia="Arial" w:cs="Arial"/>
          <w:b/>
          <w:bCs/>
          <w:sz w:val="24"/>
          <w:szCs w:val="24"/>
          <w:lang w:val="cy-GB"/>
        </w:rPr>
        <w:t xml:space="preserve">Cyflwynwch y rhestr wirio hon i </w:t>
      </w:r>
      <w:hyperlink w:history="1" r:id="rId26">
        <w:r w:rsidRPr="00304C3A">
          <w:rPr>
            <w:rFonts w:ascii="Arial" w:hAnsi="Arial" w:eastAsia="Arial" w:cs="Arial"/>
            <w:b/>
            <w:bCs/>
            <w:color w:val="0563C1"/>
            <w:sz w:val="24"/>
            <w:szCs w:val="24"/>
            <w:u w:val="single"/>
            <w:lang w:val="cy-GB"/>
          </w:rPr>
          <w:t>Jason.Conibeer@newport.gov.uk</w:t>
        </w:r>
      </w:hyperlink>
      <w:r w:rsidRPr="00304C3A">
        <w:rPr>
          <w:rFonts w:ascii="Arial" w:hAnsi="Arial" w:eastAsia="Arial" w:cs="Arial"/>
          <w:b/>
          <w:bCs/>
          <w:sz w:val="24"/>
          <w:szCs w:val="24"/>
          <w:lang w:val="cy-GB"/>
        </w:rPr>
        <w:t xml:space="preserve"> o leiaf wythnos cyn eich bod yn bwriadu ailddechrau gweithgareddau</w:t>
      </w:r>
      <w:r w:rsidRPr="00304C3A">
        <w:rPr>
          <w:rFonts w:ascii="Arial" w:hAnsi="Arial" w:eastAsia="Arial" w:cs="Arial"/>
          <w:sz w:val="24"/>
          <w:szCs w:val="24"/>
          <w:lang w:val="cy-GB"/>
        </w:rPr>
        <w:t xml:space="preserve"> </w:t>
      </w:r>
    </w:p>
    <w:p w:rsidRPr="00304C3A" w:rsidR="00FC0D79" w:rsidP="00B808D5" w:rsidRDefault="00FC0D79" w14:paraId="31D6AEE1" w14:textId="77777777">
      <w:pPr>
        <w:rPr>
          <w:rFonts w:ascii="Arial" w:hAnsi="Arial" w:cs="Arial"/>
          <w:sz w:val="24"/>
          <w:szCs w:val="24"/>
          <w:lang w:val="cy-GB"/>
        </w:rPr>
      </w:pPr>
    </w:p>
    <w:sectPr w:rsidRPr="00304C3A" w:rsidR="00FC0D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7AB92" w14:textId="77777777" w:rsidR="003D74FD" w:rsidRDefault="00E81B09">
      <w:pPr>
        <w:spacing w:after="0" w:line="240" w:lineRule="auto"/>
      </w:pPr>
      <w:r>
        <w:separator/>
      </w:r>
    </w:p>
  </w:endnote>
  <w:endnote w:type="continuationSeparator" w:id="0">
    <w:p w14:paraId="1AD21469" w14:textId="77777777" w:rsidR="003D74FD" w:rsidRDefault="00E8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C847F" w14:textId="46AE8655" w:rsidR="005D1970" w:rsidRPr="00E37C9F" w:rsidRDefault="00E81B09">
    <w:pPr>
      <w:pStyle w:val="Footer"/>
      <w:rPr>
        <w:i/>
        <w:sz w:val="16"/>
        <w:szCs w:val="16"/>
      </w:rPr>
    </w:pPr>
    <w:r w:rsidRPr="00E37C9F">
      <w:rPr>
        <w:i/>
        <w:sz w:val="16"/>
        <w:szCs w:val="16"/>
      </w:rPr>
      <w:fldChar w:fldCharType="begin"/>
    </w:r>
    <w:r w:rsidRPr="00E37C9F">
      <w:rPr>
        <w:i/>
        <w:sz w:val="16"/>
        <w:szCs w:val="16"/>
      </w:rPr>
      <w:instrText xml:space="preserve"> FILENAME   \* MERGEFORMAT </w:instrText>
    </w:r>
    <w:r w:rsidRPr="00E37C9F">
      <w:rPr>
        <w:i/>
        <w:sz w:val="16"/>
        <w:szCs w:val="16"/>
      </w:rPr>
      <w:fldChar w:fldCharType="separate"/>
    </w:r>
    <w:r w:rsidR="006A054A" w:rsidRPr="006A054A">
      <w:rPr>
        <w:rFonts w:ascii="Calibri" w:eastAsia="Calibri" w:hAnsi="Calibri" w:cs="Times New Roman"/>
        <w:i/>
        <w:iCs/>
        <w:noProof/>
        <w:sz w:val="16"/>
        <w:szCs w:val="16"/>
        <w:lang w:val="cy-GB"/>
      </w:rPr>
      <w:t>TRA137745 CC briefing - Final v2.1 approved - 07.07.21_cy-GB</w:t>
    </w:r>
    <w:r w:rsidRPr="00E37C9F">
      <w:rPr>
        <w:i/>
        <w:sz w:val="16"/>
        <w:szCs w:val="16"/>
      </w:rPr>
      <w:fldChar w:fldCharType="end"/>
    </w:r>
    <w:r>
      <w:rPr>
        <w:rFonts w:ascii="Calibri" w:eastAsia="Calibri" w:hAnsi="Calibri" w:cs="Times New Roman"/>
        <w:i/>
        <w:iCs/>
        <w:sz w:val="16"/>
        <w:szCs w:val="16"/>
        <w:lang w:val="cy-GB"/>
      </w:rPr>
      <w:tab/>
    </w:r>
    <w:r>
      <w:rPr>
        <w:rFonts w:ascii="Calibri" w:eastAsia="Calibri" w:hAnsi="Calibri" w:cs="Times New Roman"/>
        <w:i/>
        <w:iCs/>
        <w:sz w:val="16"/>
        <w:szCs w:val="16"/>
        <w:lang w:val="cy-GB"/>
      </w:rPr>
      <w:tab/>
      <w:t xml:space="preserve">tudalen </w:t>
    </w:r>
    <w:r w:rsidRPr="00E37C9F">
      <w:rPr>
        <w:i/>
        <w:sz w:val="16"/>
        <w:szCs w:val="16"/>
      </w:rPr>
      <w:fldChar w:fldCharType="begin"/>
    </w:r>
    <w:r w:rsidRPr="00E37C9F">
      <w:rPr>
        <w:i/>
        <w:sz w:val="16"/>
        <w:szCs w:val="16"/>
      </w:rPr>
      <w:instrText xml:space="preserve"> PAGE   \* MERGEFORMAT </w:instrText>
    </w:r>
    <w:r w:rsidRPr="00E37C9F">
      <w:rPr>
        <w:i/>
        <w:sz w:val="16"/>
        <w:szCs w:val="16"/>
      </w:rPr>
      <w:fldChar w:fldCharType="separate"/>
    </w:r>
    <w:r w:rsidR="006A054A">
      <w:rPr>
        <w:i/>
        <w:noProof/>
        <w:sz w:val="16"/>
        <w:szCs w:val="16"/>
      </w:rPr>
      <w:t>4</w:t>
    </w:r>
    <w:r w:rsidRPr="00E37C9F">
      <w:rPr>
        <w:i/>
        <w:sz w:val="16"/>
        <w:szCs w:val="16"/>
      </w:rPr>
      <w:fldChar w:fldCharType="end"/>
    </w:r>
    <w:r>
      <w:rPr>
        <w:rFonts w:ascii="Calibri" w:eastAsia="Calibri" w:hAnsi="Calibri" w:cs="Times New Roman"/>
        <w:i/>
        <w:iCs/>
        <w:sz w:val="16"/>
        <w:szCs w:val="16"/>
        <w:lang w:val="cy-GB"/>
      </w:rPr>
      <w:t xml:space="preserve"> o </w:t>
    </w:r>
    <w:r w:rsidRPr="00E37C9F">
      <w:rPr>
        <w:i/>
        <w:sz w:val="16"/>
        <w:szCs w:val="16"/>
      </w:rPr>
      <w:fldChar w:fldCharType="begin"/>
    </w:r>
    <w:r w:rsidRPr="00E37C9F">
      <w:rPr>
        <w:i/>
        <w:sz w:val="16"/>
        <w:szCs w:val="16"/>
      </w:rPr>
      <w:instrText xml:space="preserve"> NUMPAGES   \* MERGEFORMAT </w:instrText>
    </w:r>
    <w:r w:rsidRPr="00E37C9F">
      <w:rPr>
        <w:i/>
        <w:sz w:val="16"/>
        <w:szCs w:val="16"/>
      </w:rPr>
      <w:fldChar w:fldCharType="separate"/>
    </w:r>
    <w:r w:rsidR="006A054A">
      <w:rPr>
        <w:i/>
        <w:noProof/>
        <w:sz w:val="16"/>
        <w:szCs w:val="16"/>
      </w:rPr>
      <w:t>11</w:t>
    </w:r>
    <w:r w:rsidRPr="00E37C9F">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227CA" w14:textId="77777777" w:rsidR="003D74FD" w:rsidRDefault="00E81B09">
      <w:pPr>
        <w:spacing w:after="0" w:line="240" w:lineRule="auto"/>
      </w:pPr>
      <w:r>
        <w:separator/>
      </w:r>
    </w:p>
  </w:footnote>
  <w:footnote w:type="continuationSeparator" w:id="0">
    <w:p w14:paraId="6254ECFF" w14:textId="77777777" w:rsidR="003D74FD" w:rsidRDefault="00E81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52803"/>
    <w:multiLevelType w:val="hybridMultilevel"/>
    <w:tmpl w:val="28A25998"/>
    <w:lvl w:ilvl="0" w:tplc="5DE81114">
      <w:start w:val="1"/>
      <w:numFmt w:val="lowerLetter"/>
      <w:lvlText w:val="%1)"/>
      <w:lvlJc w:val="left"/>
      <w:pPr>
        <w:ind w:left="720" w:hanging="360"/>
      </w:pPr>
      <w:rPr>
        <w:rFonts w:hint="default"/>
        <w:b/>
      </w:rPr>
    </w:lvl>
    <w:lvl w:ilvl="1" w:tplc="8070A80E" w:tentative="1">
      <w:start w:val="1"/>
      <w:numFmt w:val="lowerLetter"/>
      <w:lvlText w:val="%2."/>
      <w:lvlJc w:val="left"/>
      <w:pPr>
        <w:ind w:left="1440" w:hanging="360"/>
      </w:pPr>
    </w:lvl>
    <w:lvl w:ilvl="2" w:tplc="A9EC65B8" w:tentative="1">
      <w:start w:val="1"/>
      <w:numFmt w:val="lowerRoman"/>
      <w:lvlText w:val="%3."/>
      <w:lvlJc w:val="right"/>
      <w:pPr>
        <w:ind w:left="2160" w:hanging="180"/>
      </w:pPr>
    </w:lvl>
    <w:lvl w:ilvl="3" w:tplc="E346846A" w:tentative="1">
      <w:start w:val="1"/>
      <w:numFmt w:val="decimal"/>
      <w:lvlText w:val="%4."/>
      <w:lvlJc w:val="left"/>
      <w:pPr>
        <w:ind w:left="2880" w:hanging="360"/>
      </w:pPr>
    </w:lvl>
    <w:lvl w:ilvl="4" w:tplc="572CC7C6" w:tentative="1">
      <w:start w:val="1"/>
      <w:numFmt w:val="lowerLetter"/>
      <w:lvlText w:val="%5."/>
      <w:lvlJc w:val="left"/>
      <w:pPr>
        <w:ind w:left="3600" w:hanging="360"/>
      </w:pPr>
    </w:lvl>
    <w:lvl w:ilvl="5" w:tplc="A680213A" w:tentative="1">
      <w:start w:val="1"/>
      <w:numFmt w:val="lowerRoman"/>
      <w:lvlText w:val="%6."/>
      <w:lvlJc w:val="right"/>
      <w:pPr>
        <w:ind w:left="4320" w:hanging="180"/>
      </w:pPr>
    </w:lvl>
    <w:lvl w:ilvl="6" w:tplc="387C6FAC" w:tentative="1">
      <w:start w:val="1"/>
      <w:numFmt w:val="decimal"/>
      <w:lvlText w:val="%7."/>
      <w:lvlJc w:val="left"/>
      <w:pPr>
        <w:ind w:left="5040" w:hanging="360"/>
      </w:pPr>
    </w:lvl>
    <w:lvl w:ilvl="7" w:tplc="721AC5C6" w:tentative="1">
      <w:start w:val="1"/>
      <w:numFmt w:val="lowerLetter"/>
      <w:lvlText w:val="%8."/>
      <w:lvlJc w:val="left"/>
      <w:pPr>
        <w:ind w:left="5760" w:hanging="360"/>
      </w:pPr>
    </w:lvl>
    <w:lvl w:ilvl="8" w:tplc="BD7E2CAE" w:tentative="1">
      <w:start w:val="1"/>
      <w:numFmt w:val="lowerRoman"/>
      <w:lvlText w:val="%9."/>
      <w:lvlJc w:val="right"/>
      <w:pPr>
        <w:ind w:left="6480" w:hanging="180"/>
      </w:pPr>
    </w:lvl>
  </w:abstractNum>
  <w:abstractNum w:abstractNumId="1" w15:restartNumberingAfterBreak="0">
    <w:nsid w:val="2F4F1839"/>
    <w:multiLevelType w:val="hybridMultilevel"/>
    <w:tmpl w:val="AB2AD580"/>
    <w:lvl w:ilvl="0" w:tplc="84924788">
      <w:start w:val="1"/>
      <w:numFmt w:val="bullet"/>
      <w:lvlText w:val=""/>
      <w:lvlJc w:val="left"/>
      <w:pPr>
        <w:ind w:left="720" w:hanging="360"/>
      </w:pPr>
      <w:rPr>
        <w:rFonts w:ascii="Symbol" w:hAnsi="Symbol" w:hint="default"/>
      </w:rPr>
    </w:lvl>
    <w:lvl w:ilvl="1" w:tplc="A0DCB8C2" w:tentative="1">
      <w:start w:val="1"/>
      <w:numFmt w:val="bullet"/>
      <w:lvlText w:val="o"/>
      <w:lvlJc w:val="left"/>
      <w:pPr>
        <w:ind w:left="1440" w:hanging="360"/>
      </w:pPr>
      <w:rPr>
        <w:rFonts w:ascii="Courier New" w:hAnsi="Courier New" w:cs="Courier New" w:hint="default"/>
      </w:rPr>
    </w:lvl>
    <w:lvl w:ilvl="2" w:tplc="83C8FC14" w:tentative="1">
      <w:start w:val="1"/>
      <w:numFmt w:val="bullet"/>
      <w:lvlText w:val=""/>
      <w:lvlJc w:val="left"/>
      <w:pPr>
        <w:ind w:left="2160" w:hanging="360"/>
      </w:pPr>
      <w:rPr>
        <w:rFonts w:ascii="Wingdings" w:hAnsi="Wingdings" w:hint="default"/>
      </w:rPr>
    </w:lvl>
    <w:lvl w:ilvl="3" w:tplc="43F68D58" w:tentative="1">
      <w:start w:val="1"/>
      <w:numFmt w:val="bullet"/>
      <w:lvlText w:val=""/>
      <w:lvlJc w:val="left"/>
      <w:pPr>
        <w:ind w:left="2880" w:hanging="360"/>
      </w:pPr>
      <w:rPr>
        <w:rFonts w:ascii="Symbol" w:hAnsi="Symbol" w:hint="default"/>
      </w:rPr>
    </w:lvl>
    <w:lvl w:ilvl="4" w:tplc="DF92927C" w:tentative="1">
      <w:start w:val="1"/>
      <w:numFmt w:val="bullet"/>
      <w:lvlText w:val="o"/>
      <w:lvlJc w:val="left"/>
      <w:pPr>
        <w:ind w:left="3600" w:hanging="360"/>
      </w:pPr>
      <w:rPr>
        <w:rFonts w:ascii="Courier New" w:hAnsi="Courier New" w:cs="Courier New" w:hint="default"/>
      </w:rPr>
    </w:lvl>
    <w:lvl w:ilvl="5" w:tplc="1F0C7C9C" w:tentative="1">
      <w:start w:val="1"/>
      <w:numFmt w:val="bullet"/>
      <w:lvlText w:val=""/>
      <w:lvlJc w:val="left"/>
      <w:pPr>
        <w:ind w:left="4320" w:hanging="360"/>
      </w:pPr>
      <w:rPr>
        <w:rFonts w:ascii="Wingdings" w:hAnsi="Wingdings" w:hint="default"/>
      </w:rPr>
    </w:lvl>
    <w:lvl w:ilvl="6" w:tplc="D720A3AE" w:tentative="1">
      <w:start w:val="1"/>
      <w:numFmt w:val="bullet"/>
      <w:lvlText w:val=""/>
      <w:lvlJc w:val="left"/>
      <w:pPr>
        <w:ind w:left="5040" w:hanging="360"/>
      </w:pPr>
      <w:rPr>
        <w:rFonts w:ascii="Symbol" w:hAnsi="Symbol" w:hint="default"/>
      </w:rPr>
    </w:lvl>
    <w:lvl w:ilvl="7" w:tplc="C7D6E24C" w:tentative="1">
      <w:start w:val="1"/>
      <w:numFmt w:val="bullet"/>
      <w:lvlText w:val="o"/>
      <w:lvlJc w:val="left"/>
      <w:pPr>
        <w:ind w:left="5760" w:hanging="360"/>
      </w:pPr>
      <w:rPr>
        <w:rFonts w:ascii="Courier New" w:hAnsi="Courier New" w:cs="Courier New" w:hint="default"/>
      </w:rPr>
    </w:lvl>
    <w:lvl w:ilvl="8" w:tplc="1A628256" w:tentative="1">
      <w:start w:val="1"/>
      <w:numFmt w:val="bullet"/>
      <w:lvlText w:val=""/>
      <w:lvlJc w:val="left"/>
      <w:pPr>
        <w:ind w:left="6480" w:hanging="360"/>
      </w:pPr>
      <w:rPr>
        <w:rFonts w:ascii="Wingdings" w:hAnsi="Wingdings" w:hint="default"/>
      </w:rPr>
    </w:lvl>
  </w:abstractNum>
  <w:abstractNum w:abstractNumId="2" w15:restartNumberingAfterBreak="0">
    <w:nsid w:val="3E784FB1"/>
    <w:multiLevelType w:val="hybridMultilevel"/>
    <w:tmpl w:val="1BBA3890"/>
    <w:lvl w:ilvl="0" w:tplc="C4568F16">
      <w:start w:val="1"/>
      <w:numFmt w:val="bullet"/>
      <w:lvlText w:val=""/>
      <w:lvlJc w:val="left"/>
      <w:pPr>
        <w:ind w:left="720" w:hanging="360"/>
      </w:pPr>
      <w:rPr>
        <w:rFonts w:ascii="Symbol" w:hAnsi="Symbol" w:hint="default"/>
      </w:rPr>
    </w:lvl>
    <w:lvl w:ilvl="1" w:tplc="A17A50DE" w:tentative="1">
      <w:start w:val="1"/>
      <w:numFmt w:val="bullet"/>
      <w:lvlText w:val="o"/>
      <w:lvlJc w:val="left"/>
      <w:pPr>
        <w:ind w:left="1440" w:hanging="360"/>
      </w:pPr>
      <w:rPr>
        <w:rFonts w:ascii="Courier New" w:hAnsi="Courier New" w:cs="Courier New" w:hint="default"/>
      </w:rPr>
    </w:lvl>
    <w:lvl w:ilvl="2" w:tplc="BF641936" w:tentative="1">
      <w:start w:val="1"/>
      <w:numFmt w:val="bullet"/>
      <w:lvlText w:val=""/>
      <w:lvlJc w:val="left"/>
      <w:pPr>
        <w:ind w:left="2160" w:hanging="360"/>
      </w:pPr>
      <w:rPr>
        <w:rFonts w:ascii="Wingdings" w:hAnsi="Wingdings" w:hint="default"/>
      </w:rPr>
    </w:lvl>
    <w:lvl w:ilvl="3" w:tplc="B0BA53D8" w:tentative="1">
      <w:start w:val="1"/>
      <w:numFmt w:val="bullet"/>
      <w:lvlText w:val=""/>
      <w:lvlJc w:val="left"/>
      <w:pPr>
        <w:ind w:left="2880" w:hanging="360"/>
      </w:pPr>
      <w:rPr>
        <w:rFonts w:ascii="Symbol" w:hAnsi="Symbol" w:hint="default"/>
      </w:rPr>
    </w:lvl>
    <w:lvl w:ilvl="4" w:tplc="EEAA7E68" w:tentative="1">
      <w:start w:val="1"/>
      <w:numFmt w:val="bullet"/>
      <w:lvlText w:val="o"/>
      <w:lvlJc w:val="left"/>
      <w:pPr>
        <w:ind w:left="3600" w:hanging="360"/>
      </w:pPr>
      <w:rPr>
        <w:rFonts w:ascii="Courier New" w:hAnsi="Courier New" w:cs="Courier New" w:hint="default"/>
      </w:rPr>
    </w:lvl>
    <w:lvl w:ilvl="5" w:tplc="F0BC1C5E" w:tentative="1">
      <w:start w:val="1"/>
      <w:numFmt w:val="bullet"/>
      <w:lvlText w:val=""/>
      <w:lvlJc w:val="left"/>
      <w:pPr>
        <w:ind w:left="4320" w:hanging="360"/>
      </w:pPr>
      <w:rPr>
        <w:rFonts w:ascii="Wingdings" w:hAnsi="Wingdings" w:hint="default"/>
      </w:rPr>
    </w:lvl>
    <w:lvl w:ilvl="6" w:tplc="9AC604AA" w:tentative="1">
      <w:start w:val="1"/>
      <w:numFmt w:val="bullet"/>
      <w:lvlText w:val=""/>
      <w:lvlJc w:val="left"/>
      <w:pPr>
        <w:ind w:left="5040" w:hanging="360"/>
      </w:pPr>
      <w:rPr>
        <w:rFonts w:ascii="Symbol" w:hAnsi="Symbol" w:hint="default"/>
      </w:rPr>
    </w:lvl>
    <w:lvl w:ilvl="7" w:tplc="3E5EEAD8" w:tentative="1">
      <w:start w:val="1"/>
      <w:numFmt w:val="bullet"/>
      <w:lvlText w:val="o"/>
      <w:lvlJc w:val="left"/>
      <w:pPr>
        <w:ind w:left="5760" w:hanging="360"/>
      </w:pPr>
      <w:rPr>
        <w:rFonts w:ascii="Courier New" w:hAnsi="Courier New" w:cs="Courier New" w:hint="default"/>
      </w:rPr>
    </w:lvl>
    <w:lvl w:ilvl="8" w:tplc="0A383FBC" w:tentative="1">
      <w:start w:val="1"/>
      <w:numFmt w:val="bullet"/>
      <w:lvlText w:val=""/>
      <w:lvlJc w:val="left"/>
      <w:pPr>
        <w:ind w:left="6480" w:hanging="360"/>
      </w:pPr>
      <w:rPr>
        <w:rFonts w:ascii="Wingdings" w:hAnsi="Wingdings" w:hint="default"/>
      </w:rPr>
    </w:lvl>
  </w:abstractNum>
  <w:abstractNum w:abstractNumId="3" w15:restartNumberingAfterBreak="0">
    <w:nsid w:val="488C5458"/>
    <w:multiLevelType w:val="hybridMultilevel"/>
    <w:tmpl w:val="E5CC6AF0"/>
    <w:lvl w:ilvl="0" w:tplc="AE44D1B4">
      <w:start w:val="1"/>
      <w:numFmt w:val="bullet"/>
      <w:lvlText w:val=""/>
      <w:lvlJc w:val="left"/>
      <w:pPr>
        <w:ind w:left="720" w:hanging="360"/>
      </w:pPr>
      <w:rPr>
        <w:rFonts w:ascii="Symbol" w:hAnsi="Symbol" w:hint="default"/>
      </w:rPr>
    </w:lvl>
    <w:lvl w:ilvl="1" w:tplc="84D0A65A" w:tentative="1">
      <w:start w:val="1"/>
      <w:numFmt w:val="bullet"/>
      <w:lvlText w:val="o"/>
      <w:lvlJc w:val="left"/>
      <w:pPr>
        <w:ind w:left="1440" w:hanging="360"/>
      </w:pPr>
      <w:rPr>
        <w:rFonts w:ascii="Courier New" w:hAnsi="Courier New" w:cs="Courier New" w:hint="default"/>
      </w:rPr>
    </w:lvl>
    <w:lvl w:ilvl="2" w:tplc="370E755A" w:tentative="1">
      <w:start w:val="1"/>
      <w:numFmt w:val="bullet"/>
      <w:lvlText w:val=""/>
      <w:lvlJc w:val="left"/>
      <w:pPr>
        <w:ind w:left="2160" w:hanging="360"/>
      </w:pPr>
      <w:rPr>
        <w:rFonts w:ascii="Wingdings" w:hAnsi="Wingdings" w:hint="default"/>
      </w:rPr>
    </w:lvl>
    <w:lvl w:ilvl="3" w:tplc="589241E2" w:tentative="1">
      <w:start w:val="1"/>
      <w:numFmt w:val="bullet"/>
      <w:lvlText w:val=""/>
      <w:lvlJc w:val="left"/>
      <w:pPr>
        <w:ind w:left="2880" w:hanging="360"/>
      </w:pPr>
      <w:rPr>
        <w:rFonts w:ascii="Symbol" w:hAnsi="Symbol" w:hint="default"/>
      </w:rPr>
    </w:lvl>
    <w:lvl w:ilvl="4" w:tplc="F15C05BC" w:tentative="1">
      <w:start w:val="1"/>
      <w:numFmt w:val="bullet"/>
      <w:lvlText w:val="o"/>
      <w:lvlJc w:val="left"/>
      <w:pPr>
        <w:ind w:left="3600" w:hanging="360"/>
      </w:pPr>
      <w:rPr>
        <w:rFonts w:ascii="Courier New" w:hAnsi="Courier New" w:cs="Courier New" w:hint="default"/>
      </w:rPr>
    </w:lvl>
    <w:lvl w:ilvl="5" w:tplc="5122EB8A" w:tentative="1">
      <w:start w:val="1"/>
      <w:numFmt w:val="bullet"/>
      <w:lvlText w:val=""/>
      <w:lvlJc w:val="left"/>
      <w:pPr>
        <w:ind w:left="4320" w:hanging="360"/>
      </w:pPr>
      <w:rPr>
        <w:rFonts w:ascii="Wingdings" w:hAnsi="Wingdings" w:hint="default"/>
      </w:rPr>
    </w:lvl>
    <w:lvl w:ilvl="6" w:tplc="AE16253E" w:tentative="1">
      <w:start w:val="1"/>
      <w:numFmt w:val="bullet"/>
      <w:lvlText w:val=""/>
      <w:lvlJc w:val="left"/>
      <w:pPr>
        <w:ind w:left="5040" w:hanging="360"/>
      </w:pPr>
      <w:rPr>
        <w:rFonts w:ascii="Symbol" w:hAnsi="Symbol" w:hint="default"/>
      </w:rPr>
    </w:lvl>
    <w:lvl w:ilvl="7" w:tplc="459828A8" w:tentative="1">
      <w:start w:val="1"/>
      <w:numFmt w:val="bullet"/>
      <w:lvlText w:val="o"/>
      <w:lvlJc w:val="left"/>
      <w:pPr>
        <w:ind w:left="5760" w:hanging="360"/>
      </w:pPr>
      <w:rPr>
        <w:rFonts w:ascii="Courier New" w:hAnsi="Courier New" w:cs="Courier New" w:hint="default"/>
      </w:rPr>
    </w:lvl>
    <w:lvl w:ilvl="8" w:tplc="432E9C26"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678"/>
    <w:rsid w:val="00044065"/>
    <w:rsid w:val="0009348A"/>
    <w:rsid w:val="00140C46"/>
    <w:rsid w:val="0015377E"/>
    <w:rsid w:val="001B5361"/>
    <w:rsid w:val="001B7901"/>
    <w:rsid w:val="001D2076"/>
    <w:rsid w:val="002370A8"/>
    <w:rsid w:val="002875E6"/>
    <w:rsid w:val="002B181B"/>
    <w:rsid w:val="002B7181"/>
    <w:rsid w:val="002E3FCF"/>
    <w:rsid w:val="0030351C"/>
    <w:rsid w:val="00304C3A"/>
    <w:rsid w:val="003538EB"/>
    <w:rsid w:val="00363369"/>
    <w:rsid w:val="00370D9C"/>
    <w:rsid w:val="00375B90"/>
    <w:rsid w:val="00390489"/>
    <w:rsid w:val="003D74FD"/>
    <w:rsid w:val="00421CA7"/>
    <w:rsid w:val="00453735"/>
    <w:rsid w:val="004605B3"/>
    <w:rsid w:val="004D3CA5"/>
    <w:rsid w:val="004E513E"/>
    <w:rsid w:val="0050134F"/>
    <w:rsid w:val="00534ACE"/>
    <w:rsid w:val="005400A3"/>
    <w:rsid w:val="0054656A"/>
    <w:rsid w:val="00546C34"/>
    <w:rsid w:val="0056665E"/>
    <w:rsid w:val="005D1970"/>
    <w:rsid w:val="005D2FEB"/>
    <w:rsid w:val="005E3222"/>
    <w:rsid w:val="00620959"/>
    <w:rsid w:val="00677A4F"/>
    <w:rsid w:val="006A054A"/>
    <w:rsid w:val="006A7FED"/>
    <w:rsid w:val="00757236"/>
    <w:rsid w:val="00764631"/>
    <w:rsid w:val="007974D8"/>
    <w:rsid w:val="007C0298"/>
    <w:rsid w:val="007E34F1"/>
    <w:rsid w:val="00853198"/>
    <w:rsid w:val="008838E9"/>
    <w:rsid w:val="008A72B5"/>
    <w:rsid w:val="00915913"/>
    <w:rsid w:val="009277BB"/>
    <w:rsid w:val="009701D0"/>
    <w:rsid w:val="00A03B64"/>
    <w:rsid w:val="00A86B0D"/>
    <w:rsid w:val="00A91E1B"/>
    <w:rsid w:val="00AA0363"/>
    <w:rsid w:val="00AD45C7"/>
    <w:rsid w:val="00B245CB"/>
    <w:rsid w:val="00B417A3"/>
    <w:rsid w:val="00B444EF"/>
    <w:rsid w:val="00B62AEB"/>
    <w:rsid w:val="00B64B95"/>
    <w:rsid w:val="00B808D5"/>
    <w:rsid w:val="00B83065"/>
    <w:rsid w:val="00BB0DEB"/>
    <w:rsid w:val="00BD32CC"/>
    <w:rsid w:val="00C12912"/>
    <w:rsid w:val="00C21678"/>
    <w:rsid w:val="00C22200"/>
    <w:rsid w:val="00C22562"/>
    <w:rsid w:val="00CE04D8"/>
    <w:rsid w:val="00D35663"/>
    <w:rsid w:val="00D43D8A"/>
    <w:rsid w:val="00D56B15"/>
    <w:rsid w:val="00D862D4"/>
    <w:rsid w:val="00D93344"/>
    <w:rsid w:val="00DC17F3"/>
    <w:rsid w:val="00E0627F"/>
    <w:rsid w:val="00E0737C"/>
    <w:rsid w:val="00E37C9F"/>
    <w:rsid w:val="00E6095F"/>
    <w:rsid w:val="00E6797D"/>
    <w:rsid w:val="00E81B09"/>
    <w:rsid w:val="00EA155F"/>
    <w:rsid w:val="00EC35C4"/>
    <w:rsid w:val="00FC0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DD491"/>
  <w15:chartTrackingRefBased/>
  <w15:docId w15:val="{35DF4B50-6BD8-49DA-912C-FB442CC9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678"/>
    <w:pPr>
      <w:spacing w:line="256" w:lineRule="auto"/>
    </w:pPr>
    <w:rPr>
      <w:rFonts w:ascii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ACE"/>
    <w:rPr>
      <w:rFonts w:asciiTheme="minorHAnsi" w:hAnsiTheme="minorHAnsi" w:cstheme="minorBidi"/>
      <w:szCs w:val="22"/>
    </w:rPr>
  </w:style>
  <w:style w:type="paragraph" w:styleId="Footer">
    <w:name w:val="footer"/>
    <w:basedOn w:val="Normal"/>
    <w:link w:val="FooterChar"/>
    <w:uiPriority w:val="99"/>
    <w:unhideWhenUsed/>
    <w:rsid w:val="00534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ACE"/>
    <w:rPr>
      <w:rFonts w:asciiTheme="minorHAnsi" w:hAnsiTheme="minorHAnsi" w:cstheme="minorBidi"/>
      <w:szCs w:val="22"/>
    </w:rPr>
  </w:style>
  <w:style w:type="paragraph" w:styleId="ListParagraph">
    <w:name w:val="List Paragraph"/>
    <w:basedOn w:val="Normal"/>
    <w:uiPriority w:val="34"/>
    <w:qFormat/>
    <w:rsid w:val="00B808D5"/>
    <w:pPr>
      <w:ind w:left="720"/>
      <w:contextualSpacing/>
    </w:pPr>
  </w:style>
  <w:style w:type="character" w:styleId="Hyperlink">
    <w:name w:val="Hyperlink"/>
    <w:basedOn w:val="DefaultParagraphFont"/>
    <w:uiPriority w:val="99"/>
    <w:unhideWhenUsed/>
    <w:rsid w:val="00B808D5"/>
    <w:rPr>
      <w:color w:val="0563C1" w:themeColor="hyperlink"/>
      <w:u w:val="single"/>
    </w:rPr>
  </w:style>
  <w:style w:type="table" w:styleId="TableGrid">
    <w:name w:val="Table Grid"/>
    <w:basedOn w:val="TableNormal"/>
    <w:uiPriority w:val="39"/>
    <w:rsid w:val="00FC0D79"/>
    <w:pPr>
      <w:spacing w:after="0" w:line="240" w:lineRule="auto"/>
    </w:pPr>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63369"/>
    <w:rPr>
      <w:color w:val="954F72" w:themeColor="followedHyperlink"/>
      <w:u w:val="single"/>
    </w:rPr>
  </w:style>
  <w:style w:type="character" w:styleId="CommentReference">
    <w:name w:val="annotation reference"/>
    <w:basedOn w:val="DefaultParagraphFont"/>
    <w:uiPriority w:val="99"/>
    <w:semiHidden/>
    <w:unhideWhenUsed/>
    <w:rsid w:val="009701D0"/>
    <w:rPr>
      <w:sz w:val="16"/>
      <w:szCs w:val="16"/>
    </w:rPr>
  </w:style>
  <w:style w:type="paragraph" w:styleId="CommentText">
    <w:name w:val="annotation text"/>
    <w:basedOn w:val="Normal"/>
    <w:link w:val="CommentTextChar"/>
    <w:uiPriority w:val="99"/>
    <w:semiHidden/>
    <w:unhideWhenUsed/>
    <w:rsid w:val="009701D0"/>
    <w:pPr>
      <w:spacing w:line="240" w:lineRule="auto"/>
    </w:pPr>
    <w:rPr>
      <w:sz w:val="20"/>
      <w:szCs w:val="20"/>
    </w:rPr>
  </w:style>
  <w:style w:type="character" w:customStyle="1" w:styleId="CommentTextChar">
    <w:name w:val="Comment Text Char"/>
    <w:basedOn w:val="DefaultParagraphFont"/>
    <w:link w:val="CommentText"/>
    <w:uiPriority w:val="99"/>
    <w:semiHidden/>
    <w:rsid w:val="009701D0"/>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9701D0"/>
    <w:rPr>
      <w:b/>
      <w:bCs/>
    </w:rPr>
  </w:style>
  <w:style w:type="character" w:customStyle="1" w:styleId="CommentSubjectChar">
    <w:name w:val="Comment Subject Char"/>
    <w:basedOn w:val="CommentTextChar"/>
    <w:link w:val="CommentSubject"/>
    <w:uiPriority w:val="99"/>
    <w:semiHidden/>
    <w:rsid w:val="009701D0"/>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9701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1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decontamination-in-non-healthcare-settings" TargetMode="External"/><Relationship Id="rId13" Type="http://schemas.openxmlformats.org/officeDocument/2006/relationships/hyperlink" Target="https://thirdsectorsupport.wales/cy/cysylltu/" TargetMode="External"/><Relationship Id="rId18" Type="http://schemas.openxmlformats.org/officeDocument/2006/relationships/hyperlink" Target="https://llyw.cymru/addysg-coronafeirws" TargetMode="External"/><Relationship Id="rId26" Type="http://schemas.openxmlformats.org/officeDocument/2006/relationships/hyperlink" Target="mailto:Jason.Conibeer@newport.gov.uk" TargetMode="External"/><Relationship Id="rId3" Type="http://schemas.openxmlformats.org/officeDocument/2006/relationships/settings" Target="settings.xml"/><Relationship Id="rId21" Type="http://schemas.openxmlformats.org/officeDocument/2006/relationships/hyperlink" Target="https://llyw.cymru/chwaraeon-hamdden-canllawiau-ar-gyfer-dychwelyd-yn-raddol" TargetMode="External"/><Relationship Id="rId7" Type="http://schemas.openxmlformats.org/officeDocument/2006/relationships/hyperlink" Target="https://gov.wales/health-protection-coronavirus-restrictions-no-5-wales-regulations-2020-amended" TargetMode="External"/><Relationship Id="rId12" Type="http://schemas.openxmlformats.org/officeDocument/2006/relationships/hyperlink" Target="https://www.hse.gov.uk/simple-health-safety/risk/risk-assessment-template-and-examples.htm" TargetMode="External"/><Relationship Id="rId17" Type="http://schemas.openxmlformats.org/officeDocument/2006/relationships/hyperlink" Target="https://llyw.cymru/addysg-coronafeirw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lyw.cymru/cadw-cofnodion-ynghylch-staff-cwsmeriaid-ac-ymwelwyr-profi-olrhain-diogelu" TargetMode="External"/><Relationship Id="rId20" Type="http://schemas.openxmlformats.org/officeDocument/2006/relationships/hyperlink" Target="https://llyw.cymru/canllawiau-ar-weinyddu-priodasau-ffurfio-partneriaethau-sifil-coronafeirw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cva.cymru/guidance-for-community-centres-reopening-in-wales" TargetMode="External"/><Relationship Id="rId24" Type="http://schemas.openxmlformats.org/officeDocument/2006/relationships/hyperlink" Target="https://llyw.cymru/lefelau-rhybudd-covid-19" TargetMode="External"/><Relationship Id="rId5" Type="http://schemas.openxmlformats.org/officeDocument/2006/relationships/footnotes" Target="footnotes.xml"/><Relationship Id="rId15" Type="http://schemas.openxmlformats.org/officeDocument/2006/relationships/hyperlink" Target="https://www.gov.uk/government/publications/covid-19-decontamination-in-non-healthcare-settings" TargetMode="External"/><Relationship Id="rId23" Type="http://schemas.openxmlformats.org/officeDocument/2006/relationships/hyperlink" Target="https://llyw.cymru/arwyddion-diogelwch-chadw-pellter-corfforol-i-gyflogwyr-coronafeirws" TargetMode="External"/><Relationship Id="rId28" Type="http://schemas.openxmlformats.org/officeDocument/2006/relationships/glossaryDocument" Target="glossary/document.xml"/><Relationship Id="rId10" Type="http://schemas.openxmlformats.org/officeDocument/2006/relationships/hyperlink" Target="https://llyw.cymru/defnyddio-canolfannau-cymunedol-amlbwrpas-yn-ddiogel-covid-19" TargetMode="External"/><Relationship Id="rId19" Type="http://schemas.openxmlformats.org/officeDocument/2006/relationships/hyperlink" Target="https://llyw.cymru/canllawiau-ar-ailagor-mannau-addoli-coronafeirws" TargetMode="External"/><Relationship Id="rId4" Type="http://schemas.openxmlformats.org/officeDocument/2006/relationships/webSettings" Target="webSettings.xml"/><Relationship Id="rId9" Type="http://schemas.openxmlformats.org/officeDocument/2006/relationships/hyperlink" Target="https://www.hse.gov.uk/simple-health-safety/risk/risk-assessment-template-and-examples.htm" TargetMode="External"/><Relationship Id="rId14" Type="http://schemas.openxmlformats.org/officeDocument/2006/relationships/hyperlink" Target="https://www.hse.gov.uk/coronavirus/cleaning/index.htm" TargetMode="External"/><Relationship Id="rId22" Type="http://schemas.openxmlformats.org/officeDocument/2006/relationships/hyperlink" Target="https://llyw.cymru/cyrchfannau-lleoliadau-diwylliant-threftadaeth-canllawiau-ar-gyfer-dychwelyd-yn-raddol"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5F6DFA652E4AA69B0F673EAE555D39"/>
        <w:category>
          <w:name w:val="General"/>
          <w:gallery w:val="placeholder"/>
        </w:category>
        <w:types>
          <w:type w:val="bbPlcHdr"/>
        </w:types>
        <w:behaviors>
          <w:behavior w:val="content"/>
        </w:behaviors>
        <w:guid w:val="{43C30FF2-F9C2-4A91-92F3-F036D7DA95EC}"/>
      </w:docPartPr>
      <w:docPartBody>
        <w:p w:rsidR="004605B3" w:rsidRDefault="00C3738D" w:rsidP="004605B3">
          <w:pPr>
            <w:pStyle w:val="725F6DFA652E4AA69B0F673EAE555D39"/>
          </w:pPr>
          <w:r w:rsidRPr="002E3FC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B3"/>
    <w:rsid w:val="000B5E69"/>
    <w:rsid w:val="000C5F6A"/>
    <w:rsid w:val="004605B3"/>
    <w:rsid w:val="00B853BC"/>
    <w:rsid w:val="00BC4305"/>
    <w:rsid w:val="00C37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5B3"/>
    <w:rPr>
      <w:color w:val="808080"/>
    </w:rPr>
  </w:style>
  <w:style w:type="paragraph" w:customStyle="1" w:styleId="725F6DFA652E4AA69B0F673EAE555D39">
    <w:name w:val="725F6DFA652E4AA69B0F673EAE555D39"/>
    <w:rsid w:val="004605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3395</Words>
  <Characters>19353</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Newport City Council</Company>
  <LinksUpToDate>false</LinksUpToDate>
  <CharactersWithSpaces>22703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Conibeer, Jason (Capital and Resource Manager)</dc:creator>
  <cp:lastModifiedBy>Jessica Price</cp:lastModifiedBy>
  <cp:revision>2</cp:revision>
  <cp:lastPrinted>2021-07-08T09:10:00Z</cp:lastPrinted>
  <dcterms:created xsi:type="dcterms:W3CDTF">2021-07-08T09:11:00Z</dcterms:created>
  <dcterms:modified xsi:type="dcterms:W3CDTF">2021-07-08T09:11:17Z</dcterms:modified>
  <dc:title>WELSH Community Centre briefing</dc:title>
  <cp:keywords>
  </cp:keywords>
  <dc:subject>
  </dc:subject>
</cp:coreProperties>
</file>